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72C15" w14:textId="6A43937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5902C658" w14:textId="38A5DF2D" w:rsidR="00624B7F" w:rsidRPr="00BC1CC7" w:rsidRDefault="00515B5B">
      <w:pPr>
        <w:pStyle w:val="Corps"/>
        <w:rPr>
          <w:rFonts w:ascii="Calibri Light" w:hAnsi="Calibri Light"/>
          <w:color w:val="auto"/>
        </w:rPr>
      </w:pPr>
      <w:r w:rsidRPr="00BC1CC7">
        <w:rPr>
          <w:rFonts w:ascii="Calibri Light" w:hAnsi="Calibri Light"/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75CB7481" wp14:editId="31927AEC">
                <wp:simplePos x="0" y="0"/>
                <wp:positionH relativeFrom="page">
                  <wp:posOffset>1304290</wp:posOffset>
                </wp:positionH>
                <wp:positionV relativeFrom="page">
                  <wp:posOffset>948690</wp:posOffset>
                </wp:positionV>
                <wp:extent cx="5359400" cy="605790"/>
                <wp:effectExtent l="0" t="0" r="0" b="381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605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1CF200" w14:textId="77777777" w:rsidR="00995D8E" w:rsidRPr="00A3231B" w:rsidRDefault="00995D8E" w:rsidP="00A3231B">
                            <w:pPr>
                              <w:pStyle w:val="Sous-section2"/>
                              <w:jc w:val="center"/>
                              <w:rPr>
                                <w:rFonts w:ascii="Calibri Light" w:hAnsi="Calibri Light"/>
                                <w:b w:val="0"/>
                                <w:color w:val="A6A6A6" w:themeColor="background1" w:themeShade="A6"/>
                              </w:rPr>
                            </w:pPr>
                            <w:r w:rsidRPr="00A3231B">
                              <w:rPr>
                                <w:rFonts w:ascii="Calibri Light" w:hAnsi="Calibri Light"/>
                                <w:b w:val="0"/>
                                <w:bCs w:val="0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Cahier des charges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102.7pt;margin-top:74.7pt;width:422pt;height:47.7pt;z-index:25167667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391CF200" w14:textId="77777777" w:rsidR="00995D8E" w:rsidRPr="00A3231B" w:rsidRDefault="00995D8E" w:rsidP="00A3231B">
                      <w:pPr>
                        <w:pStyle w:val="Sous-section2"/>
                        <w:jc w:val="center"/>
                        <w:rPr>
                          <w:rFonts w:ascii="Calibri Light" w:hAnsi="Calibri Light"/>
                          <w:b w:val="0"/>
                          <w:color w:val="A6A6A6" w:themeColor="background1" w:themeShade="A6"/>
                        </w:rPr>
                      </w:pPr>
                      <w:r w:rsidRPr="00A3231B">
                        <w:rPr>
                          <w:rFonts w:ascii="Calibri Light" w:hAnsi="Calibri Light"/>
                          <w:b w:val="0"/>
                          <w:bCs w:val="0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Cahier des charges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7FF7F5" w14:textId="7777777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7A58519C" w14:textId="5B2FA93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293FC52F" w14:textId="7777777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0E7C6B20" w14:textId="7C7C7A8C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5626764D" w14:textId="47FD014D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1C955359" w14:textId="7777777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27AB3BF9" w14:textId="7777777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6F289399" w14:textId="13C7A2D8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260603C5" w14:textId="6CC826A5" w:rsidR="00624B7F" w:rsidRPr="00BC1CC7" w:rsidRDefault="00624B7F" w:rsidP="00A3231B">
      <w:pPr>
        <w:pStyle w:val="Corps"/>
        <w:rPr>
          <w:rFonts w:ascii="Calibri Light" w:hAnsi="Calibri Light"/>
          <w:color w:val="auto"/>
        </w:rPr>
      </w:pPr>
    </w:p>
    <w:p w14:paraId="4FCB7103" w14:textId="1C16A59B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4ABB4EC4" w14:textId="17ECC587" w:rsidR="00624B7F" w:rsidRPr="00BC1CC7" w:rsidRDefault="007B26E5">
      <w:pPr>
        <w:pStyle w:val="Corps"/>
        <w:rPr>
          <w:rFonts w:ascii="Calibri Light" w:hAnsi="Calibri Light"/>
          <w:color w:val="auto"/>
        </w:rPr>
      </w:pPr>
      <w:r>
        <w:rPr>
          <w:rFonts w:ascii="Calibri Light" w:hAnsi="Calibri Light"/>
          <w:noProof/>
          <w:color w:val="auto"/>
        </w:rPr>
        <w:drawing>
          <wp:anchor distT="0" distB="0" distL="114300" distR="114300" simplePos="0" relativeHeight="251716608" behindDoc="0" locked="0" layoutInCell="1" allowOverlap="1" wp14:anchorId="5CA91CA8" wp14:editId="605112BC">
            <wp:simplePos x="0" y="0"/>
            <wp:positionH relativeFrom="column">
              <wp:posOffset>1028700</wp:posOffset>
            </wp:positionH>
            <wp:positionV relativeFrom="paragraph">
              <wp:posOffset>10795</wp:posOffset>
            </wp:positionV>
            <wp:extent cx="4455160" cy="6297930"/>
            <wp:effectExtent l="0" t="0" r="0" b="1270"/>
            <wp:wrapSquare wrapText="bothSides"/>
            <wp:docPr id="7" name="Image 7" descr="Macintosh HD:Users:franckrogez:Desktop:CONCOUR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anckrogez:Desktop:CONCOURS 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" b="-35"/>
                    <a:stretch/>
                  </pic:blipFill>
                  <pic:spPr bwMode="auto">
                    <a:xfrm>
                      <a:off x="0" y="0"/>
                      <a:ext cx="4455160" cy="629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5EB54" w14:textId="60219067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0B41C0D2" w14:textId="0E0AF027" w:rsidR="00A3231B" w:rsidRPr="00BC1CC7" w:rsidRDefault="007B26E5">
      <w:pPr>
        <w:pStyle w:val="Corps"/>
        <w:rPr>
          <w:rFonts w:ascii="Calibri Light" w:hAnsi="Calibri Light"/>
          <w:color w:val="auto"/>
        </w:rPr>
      </w:pPr>
      <w:r w:rsidRPr="00BC1CC7">
        <w:rPr>
          <w:rFonts w:ascii="Calibri Light" w:hAnsi="Calibri Light"/>
          <w:noProof/>
          <w:color w:val="aut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44BA5A" wp14:editId="2E32DC5B">
                <wp:simplePos x="0" y="0"/>
                <wp:positionH relativeFrom="column">
                  <wp:posOffset>2291664</wp:posOffset>
                </wp:positionH>
                <wp:positionV relativeFrom="paragraph">
                  <wp:posOffset>49060</wp:posOffset>
                </wp:positionV>
                <wp:extent cx="1275080" cy="1072515"/>
                <wp:effectExtent l="127000" t="152400" r="0" b="172085"/>
                <wp:wrapNone/>
                <wp:docPr id="8" name="Triangle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8451">
                          <a:off x="0" y="0"/>
                          <a:ext cx="1275080" cy="1072515"/>
                        </a:xfrm>
                        <a:prstGeom prst="rtTriangle">
                          <a:avLst/>
                        </a:prstGeom>
                        <a:solidFill>
                          <a:srgbClr val="FC464A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8" o:spid="_x0000_s1026" type="#_x0000_t6" style="position:absolute;margin-left:180.45pt;margin-top:3.85pt;width:100.4pt;height:84.45pt;rotation:1014116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" fillcolor="#fc464a" stroked="f" strokeweight="1pt">
                <v:stroke miterlimit="4"/>
                <v:textbox inset="8pt,8pt,8pt,8pt"/>
              </v:shape>
            </w:pict>
          </mc:Fallback>
        </mc:AlternateContent>
      </w:r>
    </w:p>
    <w:p w14:paraId="748F00D1" w14:textId="4DDF2042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2D1F4B89" w14:textId="43D11FC8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24A1991E" w14:textId="54ABAF5B" w:rsidR="00A3231B" w:rsidRPr="00BC1CC7" w:rsidRDefault="007B26E5">
      <w:pPr>
        <w:pStyle w:val="Corps"/>
        <w:rPr>
          <w:rFonts w:ascii="Calibri Light" w:hAnsi="Calibri Light"/>
          <w:color w:val="auto"/>
        </w:rPr>
      </w:pPr>
      <w:r w:rsidRPr="00BC1CC7">
        <w:rPr>
          <w:rFonts w:ascii="Calibri Light" w:hAnsi="Calibri Light"/>
          <w:noProof/>
          <w:color w:val="aut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9FDC6A" wp14:editId="703C6C91">
                <wp:simplePos x="0" y="0"/>
                <wp:positionH relativeFrom="column">
                  <wp:posOffset>2704465</wp:posOffset>
                </wp:positionH>
                <wp:positionV relativeFrom="paragraph">
                  <wp:posOffset>89535</wp:posOffset>
                </wp:positionV>
                <wp:extent cx="685800" cy="114300"/>
                <wp:effectExtent l="158750" t="0" r="18415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99876"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rgbClr val="1B212E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2.95pt;margin-top:7.05pt;width:54pt;height:9pt;rotation:3604345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" fillcolor="#1b212e" stroked="f" strokeweight="1pt">
                <v:stroke miterlimit="4"/>
                <v:textbox style="mso-fit-shape-to-text:t" inset="8pt,8pt,8pt,8pt"/>
              </v:rect>
            </w:pict>
          </mc:Fallback>
        </mc:AlternateContent>
      </w:r>
    </w:p>
    <w:p w14:paraId="667BDF46" w14:textId="3E842685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3931764B" w14:textId="39A733B8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3993EA5F" w14:textId="2E928D34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7A931128" w14:textId="05019DF6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770612C8" w14:textId="2701B45E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3F0B682F" w14:textId="5B3D9DA2" w:rsidR="00A3231B" w:rsidRPr="00BC1CC7" w:rsidRDefault="00CE099F">
      <w:pPr>
        <w:pStyle w:val="Corps"/>
        <w:rPr>
          <w:rFonts w:ascii="Calibri Light" w:hAnsi="Calibri Light"/>
          <w:color w:val="auto"/>
        </w:rPr>
      </w:pPr>
      <w:r w:rsidRPr="00BC1CC7">
        <w:rPr>
          <w:rFonts w:ascii="Calibri Light" w:hAnsi="Calibri Light"/>
          <w:noProof/>
          <w:color w:val="aut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587738" wp14:editId="437924A4">
                <wp:simplePos x="0" y="0"/>
                <wp:positionH relativeFrom="column">
                  <wp:posOffset>2329815</wp:posOffset>
                </wp:positionH>
                <wp:positionV relativeFrom="paragraph">
                  <wp:posOffset>148590</wp:posOffset>
                </wp:positionV>
                <wp:extent cx="1275080" cy="1072515"/>
                <wp:effectExtent l="127000" t="152400" r="0" b="172085"/>
                <wp:wrapNone/>
                <wp:docPr id="4" name="Triangle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8451">
                          <a:off x="0" y="0"/>
                          <a:ext cx="1275080" cy="1072515"/>
                        </a:xfrm>
                        <a:prstGeom prst="rtTriangle">
                          <a:avLst/>
                        </a:prstGeom>
                        <a:solidFill>
                          <a:srgbClr val="FC464A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rectangle 4" o:spid="_x0000_s1026" type="#_x0000_t6" style="position:absolute;margin-left:183.45pt;margin-top:11.7pt;width:100.4pt;height:84.45pt;rotation:1014116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" fillcolor="#fc464a" stroked="f" strokeweight="1pt">
                <v:stroke miterlimit="4"/>
                <v:textbox inset="8pt,8pt,8pt,8pt"/>
              </v:shape>
            </w:pict>
          </mc:Fallback>
        </mc:AlternateContent>
      </w:r>
    </w:p>
    <w:p w14:paraId="33A8B1B6" w14:textId="12C6534F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69B65667" w14:textId="77777777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131D8B9B" w14:textId="1C8D4C04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6F817925" w14:textId="65D52FE8" w:rsidR="00A3231B" w:rsidRPr="00BC1CC7" w:rsidRDefault="00CE099F">
      <w:pPr>
        <w:pStyle w:val="Corps"/>
        <w:rPr>
          <w:rFonts w:ascii="Calibri Light" w:hAnsi="Calibri Light"/>
          <w:color w:val="auto"/>
        </w:rPr>
      </w:pPr>
      <w:r w:rsidRPr="00BC1CC7">
        <w:rPr>
          <w:rFonts w:ascii="Calibri Light" w:hAnsi="Calibri Light"/>
          <w:noProof/>
          <w:color w:val="aut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99830A" wp14:editId="197F7D13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685800" cy="114300"/>
                <wp:effectExtent l="158750" t="0" r="1841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99876"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rgbClr val="1B212E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in;margin-top:1.45pt;width:54pt;height:9pt;rotation:3604345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" fillcolor="#1b212e" stroked="f" strokeweight="1pt">
                <v:stroke miterlimit="4"/>
                <v:textbox style="mso-fit-shape-to-text:t" inset="8pt,8pt,8pt,8pt"/>
              </v:rect>
            </w:pict>
          </mc:Fallback>
        </mc:AlternateContent>
      </w:r>
    </w:p>
    <w:p w14:paraId="5511775A" w14:textId="04CB1228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1A1C9BBA" w14:textId="2A872A6E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568EF4DA" w14:textId="5CEC3A1D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45543792" w14:textId="264C5AE4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4AE4B6DA" w14:textId="77777777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4347A8BB" w14:textId="77777777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2F20D81D" w14:textId="0F7A9471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1A0FA3A2" w14:textId="598FBD09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6505422F" w14:textId="3EDC8852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15C8F818" w14:textId="77777777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59E25D3A" w14:textId="77777777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5C1F4FDD" w14:textId="616DCBEE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3847AA4D" w14:textId="02188A33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305D1DB9" w14:textId="5F8C71E6" w:rsidR="00A3231B" w:rsidRPr="00BC1CC7" w:rsidRDefault="00A3231B">
      <w:pPr>
        <w:pStyle w:val="Corps"/>
        <w:rPr>
          <w:rFonts w:ascii="Calibri Light" w:hAnsi="Calibri Light"/>
          <w:color w:val="auto"/>
        </w:rPr>
      </w:pPr>
    </w:p>
    <w:p w14:paraId="0EC98468" w14:textId="7777777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63E93D08" w14:textId="613A847F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05D73F0A" w14:textId="320C865C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2D9A2206" w14:textId="4476ACD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0D180D49" w14:textId="4F5EE23A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6EC25979" w14:textId="1E1A48BA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30EF5A63" w14:textId="27779994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696B634D" w14:textId="32011E74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57CD6AEC" w14:textId="7777777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7E8BB36D" w14:textId="516C4FDC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45CAC322" w14:textId="7777777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72C7D10D" w14:textId="77777777" w:rsidR="00624B7F" w:rsidRPr="00BC1CC7" w:rsidRDefault="00624B7F" w:rsidP="00BC1CC7">
      <w:pPr>
        <w:pStyle w:val="Corps"/>
        <w:rPr>
          <w:rFonts w:ascii="Calibri Light" w:hAnsi="Calibri Light"/>
          <w:color w:val="auto"/>
        </w:rPr>
      </w:pPr>
    </w:p>
    <w:p w14:paraId="374500AD" w14:textId="58BEB3CB" w:rsidR="00624B7F" w:rsidRDefault="00096B19" w:rsidP="00995D8E">
      <w:pPr>
        <w:pStyle w:val="En-tte"/>
        <w:numPr>
          <w:ilvl w:val="0"/>
          <w:numId w:val="34"/>
        </w:numPr>
        <w:rPr>
          <w:rFonts w:ascii="Calibri Light" w:hAnsi="Calibri Light"/>
          <w:color w:val="auto"/>
          <w:sz w:val="22"/>
          <w:szCs w:val="22"/>
        </w:rPr>
      </w:pPr>
      <w:r w:rsidRPr="00BC1CC7">
        <w:rPr>
          <w:rFonts w:ascii="Calibri Light" w:hAnsi="Calibri Light"/>
          <w:color w:val="auto"/>
          <w:sz w:val="22"/>
          <w:szCs w:val="22"/>
        </w:rPr>
        <w:lastRenderedPageBreak/>
        <w:t xml:space="preserve">PRESENTATION </w:t>
      </w:r>
    </w:p>
    <w:p w14:paraId="1F2E92B4" w14:textId="77777777" w:rsidR="00995D8E" w:rsidRPr="00995D8E" w:rsidRDefault="00995D8E" w:rsidP="00995D8E">
      <w:pPr>
        <w:pStyle w:val="En-tte"/>
        <w:ind w:left="720"/>
        <w:rPr>
          <w:rFonts w:ascii="Calibri Light" w:hAnsi="Calibri Light"/>
          <w:color w:val="auto"/>
          <w:sz w:val="22"/>
          <w:szCs w:val="22"/>
        </w:rPr>
      </w:pPr>
    </w:p>
    <w:p w14:paraId="65D50A00" w14:textId="5D427811" w:rsidR="007C0FF0" w:rsidRDefault="004F7172" w:rsidP="00BC1CC7">
      <w:pPr>
        <w:pStyle w:val="Corps"/>
        <w:rPr>
          <w:rStyle w:val="Aucun"/>
          <w:rFonts w:ascii="Calibri Light" w:eastAsia="Arial Unicode MS" w:hAnsi="Calibri Light" w:cs="Arial Unicode MS"/>
          <w:b/>
          <w:color w:val="auto"/>
        </w:rPr>
      </w:pPr>
      <w:r w:rsidRPr="0012235E">
        <w:rPr>
          <w:rStyle w:val="Aucun"/>
          <w:rFonts w:ascii="Calibri Light" w:eastAsia="Arial Unicode MS" w:hAnsi="Calibri Light" w:cs="Arial Unicode MS"/>
          <w:b/>
          <w:i/>
          <w:color w:val="auto"/>
        </w:rPr>
        <w:t>L’association</w:t>
      </w:r>
      <w:r w:rsidR="00096B19" w:rsidRPr="0012235E">
        <w:rPr>
          <w:rStyle w:val="Aucun"/>
          <w:rFonts w:ascii="Calibri Light" w:eastAsia="Arial Unicode MS" w:hAnsi="Calibri Light" w:cs="Arial Unicode MS"/>
          <w:b/>
          <w:color w:val="auto"/>
        </w:rPr>
        <w:t xml:space="preserve"> : </w:t>
      </w:r>
    </w:p>
    <w:p w14:paraId="077EE792" w14:textId="77777777" w:rsidR="00C829CD" w:rsidRPr="00995D8E" w:rsidRDefault="00C829CD" w:rsidP="00BC1CC7">
      <w:pPr>
        <w:pStyle w:val="Corps"/>
        <w:rPr>
          <w:rFonts w:ascii="Calibri Light" w:eastAsia="Arial Unicode MS" w:hAnsi="Calibri Light" w:cs="Arial Unicode MS"/>
          <w:b/>
          <w:color w:val="auto"/>
        </w:rPr>
      </w:pPr>
    </w:p>
    <w:p w14:paraId="6CF64196" w14:textId="2D681781" w:rsidR="006702CF" w:rsidRPr="00BC1CC7" w:rsidRDefault="00515B5B" w:rsidP="007B26E5">
      <w:pPr>
        <w:pStyle w:val="Corps"/>
        <w:numPr>
          <w:ilvl w:val="0"/>
          <w:numId w:val="21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Création de l’association Les Anciens de St-Au en 2019.</w:t>
      </w:r>
      <w:r w:rsidR="009E232B" w:rsidRPr="00BC1CC7">
        <w:rPr>
          <w:rFonts w:ascii="Calibri Light" w:eastAsia="Arial Unicode MS" w:hAnsi="Calibri Light" w:cs="Arial Unicode MS"/>
          <w:color w:val="auto"/>
        </w:rPr>
        <w:t xml:space="preserve"> </w:t>
      </w:r>
    </w:p>
    <w:p w14:paraId="231835F9" w14:textId="57A6BAA5" w:rsidR="00515B5B" w:rsidRPr="00BC1CC7" w:rsidRDefault="004F7172" w:rsidP="007B26E5">
      <w:pPr>
        <w:pStyle w:val="Corps"/>
        <w:ind w:firstLine="720"/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L</w:t>
      </w:r>
      <w:r w:rsidR="00515B5B" w:rsidRPr="00BC1CC7">
        <w:rPr>
          <w:rFonts w:ascii="Calibri Light" w:eastAsia="Arial Unicode MS" w:hAnsi="Calibri Light" w:cs="Arial Unicode MS"/>
          <w:color w:val="auto"/>
        </w:rPr>
        <w:t xml:space="preserve">’école Saint-Augustin </w:t>
      </w:r>
      <w:r w:rsidRPr="00BC1CC7">
        <w:rPr>
          <w:rFonts w:ascii="Calibri Light" w:eastAsia="Arial Unicode MS" w:hAnsi="Calibri Light" w:cs="Arial Unicode MS"/>
          <w:color w:val="auto"/>
        </w:rPr>
        <w:t>existe depuis</w:t>
      </w:r>
      <w:r w:rsidR="00515B5B" w:rsidRPr="00BC1CC7">
        <w:rPr>
          <w:rFonts w:ascii="Calibri Light" w:eastAsia="Arial Unicode MS" w:hAnsi="Calibri Light" w:cs="Arial Unicode MS"/>
          <w:color w:val="auto"/>
        </w:rPr>
        <w:t xml:space="preserve"> 1745 à St Germain en Laye</w:t>
      </w:r>
      <w:r w:rsidRPr="00BC1CC7">
        <w:rPr>
          <w:rFonts w:ascii="Calibri Light" w:eastAsia="Arial Unicode MS" w:hAnsi="Calibri Light" w:cs="Arial Unicode MS"/>
          <w:color w:val="auto"/>
        </w:rPr>
        <w:t>.</w:t>
      </w:r>
    </w:p>
    <w:p w14:paraId="72DB6094" w14:textId="0A5D34B7" w:rsidR="00515B5B" w:rsidRPr="00BC1CC7" w:rsidRDefault="00515B5B" w:rsidP="007B26E5">
      <w:pPr>
        <w:pStyle w:val="Corps"/>
        <w:numPr>
          <w:ilvl w:val="0"/>
          <w:numId w:val="21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Valeurs d’entraide, d’amitié</w:t>
      </w:r>
    </w:p>
    <w:p w14:paraId="651506C6" w14:textId="576AF64D" w:rsidR="00515B5B" w:rsidRPr="00BC1CC7" w:rsidRDefault="00515B5B" w:rsidP="007B26E5">
      <w:pPr>
        <w:pStyle w:val="Corps"/>
        <w:numPr>
          <w:ilvl w:val="0"/>
          <w:numId w:val="21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Développer le sentiment d’appartenance</w:t>
      </w:r>
      <w:r w:rsidR="004F7172" w:rsidRPr="00BC1CC7">
        <w:rPr>
          <w:rFonts w:ascii="Calibri Light" w:eastAsia="Arial Unicode MS" w:hAnsi="Calibri Light" w:cs="Arial Unicode MS"/>
          <w:color w:val="auto"/>
        </w:rPr>
        <w:t xml:space="preserve"> à Saint-Augustin</w:t>
      </w:r>
    </w:p>
    <w:p w14:paraId="2CB300BC" w14:textId="181DC27C" w:rsidR="001B3784" w:rsidRPr="00BC1CC7" w:rsidRDefault="00515B5B" w:rsidP="007B26E5">
      <w:pPr>
        <w:pStyle w:val="Corps"/>
        <w:numPr>
          <w:ilvl w:val="0"/>
          <w:numId w:val="21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Organiser des rencontres dans un esprit festif</w:t>
      </w:r>
    </w:p>
    <w:p w14:paraId="70F351CE" w14:textId="19246A84" w:rsidR="00624B7F" w:rsidRPr="00BC1CC7" w:rsidRDefault="001B3784" w:rsidP="007B26E5">
      <w:pPr>
        <w:pStyle w:val="Corps"/>
        <w:numPr>
          <w:ilvl w:val="0"/>
          <w:numId w:val="21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 xml:space="preserve">Développer </w:t>
      </w:r>
      <w:r w:rsidR="00CF718F" w:rsidRPr="00BC1CC7">
        <w:rPr>
          <w:rFonts w:ascii="Calibri Light" w:eastAsia="Arial Unicode MS" w:hAnsi="Calibri Light" w:cs="Arial Unicode MS"/>
          <w:color w:val="auto"/>
        </w:rPr>
        <w:t>un</w:t>
      </w:r>
      <w:r w:rsidRPr="00BC1CC7">
        <w:rPr>
          <w:rFonts w:ascii="Calibri Light" w:eastAsia="Arial Unicode MS" w:hAnsi="Calibri Light" w:cs="Arial Unicode MS"/>
          <w:color w:val="auto"/>
        </w:rPr>
        <w:t xml:space="preserve"> réseau</w:t>
      </w:r>
    </w:p>
    <w:p w14:paraId="41964FB6" w14:textId="5F76A0A0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38ED8B5A" w14:textId="5A04FBEA" w:rsidR="007C0FF0" w:rsidRDefault="007C0FF0">
      <w:pPr>
        <w:pStyle w:val="Corps"/>
        <w:rPr>
          <w:rStyle w:val="Aucun"/>
          <w:rFonts w:ascii="Calibri Light" w:eastAsia="Arial Unicode MS" w:hAnsi="Calibri Light" w:cs="Arial Unicode MS"/>
          <w:b/>
          <w:color w:val="auto"/>
        </w:rPr>
      </w:pPr>
      <w:r w:rsidRPr="0012235E">
        <w:rPr>
          <w:rStyle w:val="Aucun"/>
          <w:rFonts w:ascii="Calibri Light" w:eastAsia="Arial Unicode MS" w:hAnsi="Calibri Light" w:cs="Arial Unicode MS"/>
          <w:b/>
          <w:i/>
          <w:noProof/>
          <w:color w:val="auto"/>
        </w:rPr>
        <w:drawing>
          <wp:anchor distT="0" distB="0" distL="114300" distR="114300" simplePos="0" relativeHeight="251683840" behindDoc="0" locked="0" layoutInCell="1" allowOverlap="1" wp14:anchorId="1F9EE294" wp14:editId="69F7E33A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932940" cy="1095375"/>
            <wp:effectExtent l="0" t="0" r="0" b="0"/>
            <wp:wrapSquare wrapText="bothSides"/>
            <wp:docPr id="1" name="Image 1" descr="Macintosh HD:Users:franckrogez:Desktop:banniè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krogez:Desktop:banniè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4" t="45151" r="37970"/>
                    <a:stretch/>
                  </pic:blipFill>
                  <pic:spPr bwMode="auto">
                    <a:xfrm>
                      <a:off x="0" y="0"/>
                      <a:ext cx="19329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B19" w:rsidRPr="0012235E">
        <w:rPr>
          <w:rStyle w:val="Aucun"/>
          <w:rFonts w:ascii="Calibri Light" w:eastAsia="Arial Unicode MS" w:hAnsi="Calibri Light" w:cs="Arial Unicode MS"/>
          <w:b/>
          <w:i/>
          <w:color w:val="auto"/>
        </w:rPr>
        <w:t>Analyse de l’existant</w:t>
      </w:r>
      <w:r w:rsidR="00096B19" w:rsidRPr="0012235E">
        <w:rPr>
          <w:rStyle w:val="Aucun"/>
          <w:rFonts w:ascii="Calibri Light" w:eastAsia="Arial Unicode MS" w:hAnsi="Calibri Light" w:cs="Arial Unicode MS"/>
          <w:b/>
          <w:color w:val="auto"/>
        </w:rPr>
        <w:t xml:space="preserve"> :</w:t>
      </w:r>
    </w:p>
    <w:p w14:paraId="2A867913" w14:textId="77777777" w:rsidR="00C829CD" w:rsidRPr="00995D8E" w:rsidRDefault="00C829CD">
      <w:pPr>
        <w:pStyle w:val="Corps"/>
        <w:rPr>
          <w:rFonts w:ascii="Calibri Light" w:eastAsia="Arial Unicode MS" w:hAnsi="Calibri Light" w:cs="Arial Unicode MS"/>
          <w:b/>
          <w:color w:val="auto"/>
        </w:rPr>
      </w:pPr>
    </w:p>
    <w:p w14:paraId="444AEBC9" w14:textId="18FE39E1" w:rsidR="004F7172" w:rsidRPr="00BC1CC7" w:rsidRDefault="004F7172" w:rsidP="007B26E5">
      <w:pPr>
        <w:pStyle w:val="Corps"/>
        <w:numPr>
          <w:ilvl w:val="0"/>
          <w:numId w:val="22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Le logo actuel de l’association est l’ancien logo de l’école :</w:t>
      </w:r>
    </w:p>
    <w:p w14:paraId="06475910" w14:textId="61B91D02" w:rsidR="004F7172" w:rsidRPr="00BC1CC7" w:rsidRDefault="004F7172" w:rsidP="007B26E5">
      <w:pPr>
        <w:pStyle w:val="Corps"/>
        <w:numPr>
          <w:ilvl w:val="0"/>
          <w:numId w:val="22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Il ne s’agit pas de le faire évoluer mais d’en créer un nouveau.</w:t>
      </w:r>
    </w:p>
    <w:p w14:paraId="60D9EA44" w14:textId="77777777" w:rsidR="00A26515" w:rsidRPr="00BC1CC7" w:rsidRDefault="00A26515" w:rsidP="007C0FF0">
      <w:pPr>
        <w:pStyle w:val="Corps"/>
        <w:rPr>
          <w:rFonts w:ascii="Calibri Light" w:eastAsia="Arial Unicode MS" w:hAnsi="Calibri Light" w:cs="Arial Unicode MS"/>
          <w:color w:val="auto"/>
        </w:rPr>
      </w:pPr>
    </w:p>
    <w:p w14:paraId="743C9878" w14:textId="0C4134C0" w:rsidR="006702CF" w:rsidRDefault="007C0FF0" w:rsidP="00995D8E">
      <w:pPr>
        <w:pStyle w:val="Sous-section2"/>
        <w:rPr>
          <w:rStyle w:val="Aucun"/>
          <w:rFonts w:ascii="Calibri Light" w:hAnsi="Calibri Light"/>
          <w:color w:val="auto"/>
          <w:sz w:val="22"/>
          <w:szCs w:val="22"/>
        </w:rPr>
      </w:pPr>
      <w:r w:rsidRPr="0012235E">
        <w:rPr>
          <w:rStyle w:val="Aucun"/>
          <w:rFonts w:ascii="Calibri Light" w:hAnsi="Calibri Light"/>
          <w:i/>
          <w:color w:val="auto"/>
          <w:sz w:val="22"/>
          <w:szCs w:val="22"/>
        </w:rPr>
        <w:t>O</w:t>
      </w:r>
      <w:r w:rsidR="00096B19" w:rsidRPr="0012235E">
        <w:rPr>
          <w:rStyle w:val="Aucun"/>
          <w:rFonts w:ascii="Calibri Light" w:hAnsi="Calibri Light"/>
          <w:i/>
          <w:color w:val="auto"/>
          <w:sz w:val="22"/>
          <w:szCs w:val="22"/>
        </w:rPr>
        <w:t>bjectifs</w:t>
      </w:r>
      <w:r w:rsidRPr="0012235E">
        <w:rPr>
          <w:rStyle w:val="Aucun"/>
          <w:rFonts w:ascii="Calibri Light" w:hAnsi="Calibri Light"/>
          <w:color w:val="auto"/>
          <w:sz w:val="22"/>
          <w:szCs w:val="22"/>
        </w:rPr>
        <w:t> :</w:t>
      </w:r>
    </w:p>
    <w:p w14:paraId="03DF87C0" w14:textId="77777777" w:rsidR="00C829CD" w:rsidRPr="00C829CD" w:rsidRDefault="00C829CD" w:rsidP="00C829CD">
      <w:pPr>
        <w:pStyle w:val="Corps"/>
      </w:pPr>
    </w:p>
    <w:p w14:paraId="641A9FA8" w14:textId="65C9D5D1" w:rsidR="00A26515" w:rsidRPr="00BC1CC7" w:rsidRDefault="00A26515" w:rsidP="007B26E5">
      <w:pPr>
        <w:pStyle w:val="Corps"/>
        <w:numPr>
          <w:ilvl w:val="0"/>
          <w:numId w:val="23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Créer un fort sentiment d’appartenance</w:t>
      </w:r>
      <w:r w:rsidR="009E232B" w:rsidRPr="00BC1CC7">
        <w:rPr>
          <w:rFonts w:ascii="Calibri Light" w:eastAsia="Arial Unicode MS" w:hAnsi="Calibri Light" w:cs="Arial Unicode MS"/>
          <w:color w:val="auto"/>
        </w:rPr>
        <w:t xml:space="preserve"> à Saint-Augustin</w:t>
      </w:r>
    </w:p>
    <w:p w14:paraId="30463505" w14:textId="106CD9C2" w:rsidR="00A26515" w:rsidRPr="00BC1CC7" w:rsidRDefault="00A26515" w:rsidP="007B26E5">
      <w:pPr>
        <w:pStyle w:val="Corps"/>
        <w:numPr>
          <w:ilvl w:val="0"/>
          <w:numId w:val="23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Plaire à différentes générations</w:t>
      </w:r>
    </w:p>
    <w:p w14:paraId="6C6BE0F2" w14:textId="77777777" w:rsidR="00A26515" w:rsidRPr="00BC1CC7" w:rsidRDefault="00A26515">
      <w:pPr>
        <w:pStyle w:val="Corps"/>
        <w:rPr>
          <w:rFonts w:ascii="Calibri Light" w:hAnsi="Calibri Light"/>
          <w:color w:val="auto"/>
        </w:rPr>
      </w:pPr>
    </w:p>
    <w:p w14:paraId="36C2D35C" w14:textId="3C915D14" w:rsidR="00624B7F" w:rsidRDefault="00A26515" w:rsidP="00995D8E">
      <w:pPr>
        <w:pStyle w:val="Sous-section2"/>
        <w:rPr>
          <w:rStyle w:val="Aucun"/>
          <w:rFonts w:ascii="Calibri Light" w:hAnsi="Calibri Light"/>
          <w:color w:val="auto"/>
          <w:sz w:val="22"/>
          <w:szCs w:val="22"/>
        </w:rPr>
      </w:pPr>
      <w:r w:rsidRPr="0012235E">
        <w:rPr>
          <w:rStyle w:val="Aucun"/>
          <w:rFonts w:ascii="Calibri Light" w:hAnsi="Calibri Light"/>
          <w:i/>
          <w:color w:val="auto"/>
          <w:sz w:val="22"/>
          <w:szCs w:val="22"/>
        </w:rPr>
        <w:t>C</w:t>
      </w:r>
      <w:r w:rsidR="00096B19" w:rsidRPr="0012235E">
        <w:rPr>
          <w:rStyle w:val="Aucun"/>
          <w:rFonts w:ascii="Calibri Light" w:hAnsi="Calibri Light"/>
          <w:i/>
          <w:color w:val="auto"/>
          <w:sz w:val="22"/>
          <w:szCs w:val="22"/>
        </w:rPr>
        <w:t>ibles</w:t>
      </w:r>
      <w:r w:rsidR="007C0FF0" w:rsidRPr="0012235E">
        <w:rPr>
          <w:rStyle w:val="Aucun"/>
          <w:rFonts w:ascii="Calibri Light" w:hAnsi="Calibri Light"/>
          <w:color w:val="auto"/>
          <w:sz w:val="22"/>
          <w:szCs w:val="22"/>
        </w:rPr>
        <w:t> :</w:t>
      </w:r>
    </w:p>
    <w:p w14:paraId="31678CEB" w14:textId="77777777" w:rsidR="00C829CD" w:rsidRPr="00C829CD" w:rsidRDefault="00C829CD" w:rsidP="00C829CD">
      <w:pPr>
        <w:pStyle w:val="Corps"/>
      </w:pPr>
    </w:p>
    <w:p w14:paraId="53BC72AC" w14:textId="49028ECE" w:rsidR="001B3784" w:rsidRPr="00BC1CC7" w:rsidRDefault="004F7172" w:rsidP="007B26E5">
      <w:pPr>
        <w:pStyle w:val="Corps"/>
        <w:numPr>
          <w:ilvl w:val="0"/>
          <w:numId w:val="24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Lauréats du BAC, étudiants</w:t>
      </w:r>
    </w:p>
    <w:p w14:paraId="7F88127D" w14:textId="76791EEC" w:rsidR="001B3784" w:rsidRPr="00BC1CC7" w:rsidRDefault="004F7172" w:rsidP="007B26E5">
      <w:pPr>
        <w:pStyle w:val="Corps"/>
        <w:numPr>
          <w:ilvl w:val="0"/>
          <w:numId w:val="24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Ex 3è prépa pro, étudiants ou en apprentissage</w:t>
      </w:r>
    </w:p>
    <w:p w14:paraId="2E2C0533" w14:textId="7DB7200E" w:rsidR="001B3784" w:rsidRPr="00BC1CC7" w:rsidRDefault="002D585D" w:rsidP="007B26E5">
      <w:pPr>
        <w:pStyle w:val="Corps"/>
        <w:numPr>
          <w:ilvl w:val="0"/>
          <w:numId w:val="24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Anciens élèves j</w:t>
      </w:r>
      <w:r w:rsidR="004F7172" w:rsidRPr="00BC1CC7">
        <w:rPr>
          <w:rFonts w:ascii="Calibri Light" w:eastAsia="Arial Unicode MS" w:hAnsi="Calibri Light" w:cs="Arial Unicode MS"/>
          <w:color w:val="auto"/>
        </w:rPr>
        <w:t>eunes actifs</w:t>
      </w:r>
    </w:p>
    <w:p w14:paraId="608C57FC" w14:textId="63FB0628" w:rsidR="004F7172" w:rsidRPr="00BC1CC7" w:rsidRDefault="004F7172" w:rsidP="007B26E5">
      <w:pPr>
        <w:pStyle w:val="Corps"/>
        <w:numPr>
          <w:ilvl w:val="0"/>
          <w:numId w:val="24"/>
        </w:numPr>
        <w:rPr>
          <w:rFonts w:ascii="Calibri Light" w:eastAsia="Arial Unicode MS" w:hAnsi="Calibri Light" w:cs="Arial Unicode MS"/>
          <w:color w:val="auto"/>
        </w:rPr>
      </w:pPr>
      <w:proofErr w:type="gramStart"/>
      <w:r w:rsidRPr="00BC1CC7">
        <w:rPr>
          <w:rFonts w:ascii="Calibri Light" w:eastAsia="Arial Unicode MS" w:hAnsi="Calibri Light" w:cs="Arial Unicode MS"/>
          <w:color w:val="auto"/>
        </w:rPr>
        <w:t>Anciens élèves</w:t>
      </w:r>
      <w:proofErr w:type="gramEnd"/>
      <w:r w:rsidRPr="00BC1CC7">
        <w:rPr>
          <w:rFonts w:ascii="Calibri Light" w:eastAsia="Arial Unicode MS" w:hAnsi="Calibri Light" w:cs="Arial Unicode MS"/>
          <w:color w:val="auto"/>
        </w:rPr>
        <w:t xml:space="preserve"> </w:t>
      </w:r>
      <w:r w:rsidR="006702CF" w:rsidRPr="00BC1CC7">
        <w:rPr>
          <w:rFonts w:ascii="Calibri Light" w:eastAsia="Arial Unicode MS" w:hAnsi="Calibri Light" w:cs="Arial Unicode MS"/>
          <w:color w:val="auto"/>
        </w:rPr>
        <w:t xml:space="preserve">en général, actifs, en retraite, … </w:t>
      </w:r>
    </w:p>
    <w:p w14:paraId="55329A0C" w14:textId="77777777" w:rsidR="00BC1CC7" w:rsidRDefault="00BC1CC7">
      <w:pPr>
        <w:pStyle w:val="Sous-section2"/>
        <w:rPr>
          <w:rFonts w:ascii="Calibri Light" w:hAnsi="Calibri Light"/>
          <w:color w:val="auto"/>
          <w:sz w:val="22"/>
          <w:szCs w:val="22"/>
        </w:rPr>
      </w:pPr>
    </w:p>
    <w:p w14:paraId="51F08338" w14:textId="77777777" w:rsidR="007B26E5" w:rsidRPr="007B26E5" w:rsidRDefault="007B26E5" w:rsidP="007B26E5">
      <w:pPr>
        <w:pStyle w:val="Corps"/>
      </w:pPr>
    </w:p>
    <w:p w14:paraId="2B7C33B0" w14:textId="77777777" w:rsidR="00624B7F" w:rsidRPr="00BC1CC7" w:rsidRDefault="00096B19">
      <w:pPr>
        <w:pStyle w:val="Sous-section2"/>
        <w:rPr>
          <w:rFonts w:ascii="Calibri Light" w:hAnsi="Calibri Light"/>
          <w:color w:val="auto"/>
          <w:sz w:val="22"/>
          <w:szCs w:val="22"/>
        </w:rPr>
      </w:pPr>
      <w:r w:rsidRPr="00BC1CC7">
        <w:rPr>
          <w:rFonts w:ascii="Calibri Light" w:hAnsi="Calibri Light"/>
          <w:color w:val="auto"/>
          <w:sz w:val="22"/>
          <w:szCs w:val="22"/>
        </w:rPr>
        <w:t>B. LES CONCURRENTS</w:t>
      </w:r>
    </w:p>
    <w:p w14:paraId="56D7AAD2" w14:textId="7777777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2AC129DC" w14:textId="616B7869" w:rsidR="00624B7F" w:rsidRPr="0012235E" w:rsidRDefault="006702CF">
      <w:pPr>
        <w:pStyle w:val="Corps"/>
        <w:rPr>
          <w:rStyle w:val="Aucun"/>
          <w:rFonts w:ascii="Calibri Light" w:eastAsia="Arial Unicode MS" w:hAnsi="Calibri Light" w:cs="Arial Unicode MS"/>
          <w:b/>
          <w:bCs/>
          <w:color w:val="auto"/>
        </w:rPr>
      </w:pPr>
      <w:r w:rsidRPr="0012235E">
        <w:rPr>
          <w:rStyle w:val="Aucun"/>
          <w:rFonts w:ascii="Calibri Light" w:eastAsia="Arial Unicode MS" w:hAnsi="Calibri Light" w:cs="Arial Unicode MS"/>
          <w:b/>
          <w:bCs/>
          <w:i/>
          <w:color w:val="auto"/>
        </w:rPr>
        <w:t>P</w:t>
      </w:r>
      <w:r w:rsidR="00096B19" w:rsidRPr="0012235E">
        <w:rPr>
          <w:rStyle w:val="Aucun"/>
          <w:rFonts w:ascii="Calibri Light" w:eastAsia="Arial Unicode MS" w:hAnsi="Calibri Light" w:cs="Arial Unicode MS"/>
          <w:b/>
          <w:bCs/>
          <w:i/>
          <w:color w:val="auto"/>
        </w:rPr>
        <w:t>rincipaux concurrents et identité visuelle</w:t>
      </w:r>
      <w:r w:rsidR="009E232B" w:rsidRPr="0012235E">
        <w:rPr>
          <w:rStyle w:val="Aucun"/>
          <w:rFonts w:ascii="Calibri Light" w:eastAsia="Arial Unicode MS" w:hAnsi="Calibri Light" w:cs="Arial Unicode MS"/>
          <w:b/>
          <w:bCs/>
          <w:i/>
          <w:color w:val="auto"/>
        </w:rPr>
        <w:t> </w:t>
      </w:r>
      <w:r w:rsidR="009E232B" w:rsidRPr="0012235E">
        <w:rPr>
          <w:rStyle w:val="Aucun"/>
          <w:rFonts w:ascii="Calibri Light" w:eastAsia="Arial Unicode MS" w:hAnsi="Calibri Light" w:cs="Arial Unicode MS"/>
          <w:b/>
          <w:bCs/>
          <w:color w:val="auto"/>
        </w:rPr>
        <w:t>:</w:t>
      </w:r>
    </w:p>
    <w:p w14:paraId="4F6FA228" w14:textId="1636EB9E" w:rsidR="00624B7F" w:rsidRPr="00BC1CC7" w:rsidRDefault="007C0FF0">
      <w:pPr>
        <w:pStyle w:val="Corps"/>
        <w:rPr>
          <w:rFonts w:ascii="Calibri Light" w:hAnsi="Calibri Light"/>
          <w:color w:val="auto"/>
        </w:rPr>
      </w:pPr>
      <w:r w:rsidRPr="00BC1CC7">
        <w:rPr>
          <w:rFonts w:ascii="Calibri Light" w:eastAsia="Arial Unicode MS" w:hAnsi="Calibri Light" w:cs="Arial Unicode MS"/>
          <w:noProof/>
          <w:color w:val="auto"/>
        </w:rPr>
        <w:drawing>
          <wp:anchor distT="0" distB="0" distL="114300" distR="114300" simplePos="0" relativeHeight="251712512" behindDoc="0" locked="0" layoutInCell="1" allowOverlap="1" wp14:anchorId="556FFB0D" wp14:editId="2E20731C">
            <wp:simplePos x="0" y="0"/>
            <wp:positionH relativeFrom="column">
              <wp:posOffset>4229100</wp:posOffset>
            </wp:positionH>
            <wp:positionV relativeFrom="paragraph">
              <wp:posOffset>78105</wp:posOffset>
            </wp:positionV>
            <wp:extent cx="962660" cy="946785"/>
            <wp:effectExtent l="0" t="0" r="2540" b="0"/>
            <wp:wrapSquare wrapText="bothSides"/>
            <wp:docPr id="15" name="Image 15" descr="Macintosh HD:Users:franckrogez:Desktop:t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anckrogez:Desktop:th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CC7">
        <w:rPr>
          <w:rFonts w:ascii="Calibri Light" w:eastAsia="Arial Unicode MS" w:hAnsi="Calibri Light" w:cs="Arial Unicode MS"/>
          <w:noProof/>
          <w:color w:val="auto"/>
        </w:rPr>
        <w:drawing>
          <wp:anchor distT="0" distB="0" distL="114300" distR="114300" simplePos="0" relativeHeight="251711488" behindDoc="0" locked="0" layoutInCell="1" allowOverlap="1" wp14:anchorId="7362B118" wp14:editId="53F9B84E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3886200" cy="880110"/>
            <wp:effectExtent l="0" t="0" r="0" b="8890"/>
            <wp:wrapSquare wrapText="bothSides"/>
            <wp:docPr id="14" name="Image 14" descr="Macintosh HD:Users:franckrogez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krogez:Desktop:th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769CA" w14:textId="0CF8D293" w:rsidR="00C855F9" w:rsidRPr="00BC1CC7" w:rsidRDefault="00C855F9">
      <w:pPr>
        <w:pStyle w:val="Corps"/>
        <w:rPr>
          <w:rFonts w:ascii="Calibri Light" w:hAnsi="Calibri Light"/>
          <w:color w:val="auto"/>
        </w:rPr>
      </w:pPr>
    </w:p>
    <w:p w14:paraId="76225288" w14:textId="69CB35CE" w:rsidR="00C855F9" w:rsidRPr="00BC1CC7" w:rsidRDefault="00C855F9">
      <w:pPr>
        <w:pStyle w:val="Corps"/>
        <w:rPr>
          <w:rFonts w:ascii="Calibri Light" w:hAnsi="Calibri Light"/>
          <w:color w:val="auto"/>
        </w:rPr>
      </w:pPr>
    </w:p>
    <w:p w14:paraId="60C14B2E" w14:textId="60CA9EF0" w:rsidR="006702CF" w:rsidRPr="00BC1CC7" w:rsidRDefault="006702CF" w:rsidP="002D585D">
      <w:pPr>
        <w:pStyle w:val="Corps"/>
        <w:rPr>
          <w:rFonts w:ascii="Calibri Light" w:eastAsia="Arial Unicode MS" w:hAnsi="Calibri Light" w:cs="Arial Unicode MS"/>
          <w:color w:val="auto"/>
        </w:rPr>
      </w:pPr>
    </w:p>
    <w:p w14:paraId="7611A213" w14:textId="0C741A62" w:rsidR="006702CF" w:rsidRPr="00BC1CC7" w:rsidRDefault="006702CF" w:rsidP="002D585D">
      <w:pPr>
        <w:pStyle w:val="Corps"/>
        <w:ind w:left="720"/>
        <w:rPr>
          <w:rFonts w:ascii="Calibri Light" w:eastAsia="Arial Unicode MS" w:hAnsi="Calibri Light" w:cs="Arial Unicode MS"/>
          <w:color w:val="auto"/>
        </w:rPr>
      </w:pPr>
    </w:p>
    <w:p w14:paraId="1D83BC06" w14:textId="2E6B6D38" w:rsidR="006702CF" w:rsidRPr="00BC1CC7" w:rsidRDefault="006702CF" w:rsidP="002D585D">
      <w:pPr>
        <w:pStyle w:val="Corps"/>
        <w:rPr>
          <w:rFonts w:ascii="Calibri Light" w:eastAsia="Arial Unicode MS" w:hAnsi="Calibri Light" w:cs="Arial Unicode MS"/>
          <w:color w:val="auto"/>
        </w:rPr>
      </w:pPr>
    </w:p>
    <w:p w14:paraId="6A186647" w14:textId="77777777" w:rsidR="007C0FF0" w:rsidRPr="00BC1CC7" w:rsidRDefault="007C0FF0">
      <w:pPr>
        <w:pStyle w:val="Corps"/>
        <w:rPr>
          <w:rFonts w:ascii="Calibri Light" w:hAnsi="Calibri Light"/>
          <w:color w:val="auto"/>
        </w:rPr>
      </w:pPr>
    </w:p>
    <w:p w14:paraId="0C07BE03" w14:textId="2FAC8C01" w:rsidR="007C0FF0" w:rsidRDefault="006702CF">
      <w:pPr>
        <w:pStyle w:val="Corps"/>
        <w:rPr>
          <w:rStyle w:val="Aucun"/>
          <w:rFonts w:ascii="Calibri Light" w:eastAsia="Arial Unicode MS" w:hAnsi="Calibri Light" w:cs="Arial Unicode MS"/>
          <w:b/>
          <w:bCs/>
          <w:color w:val="auto"/>
        </w:rPr>
      </w:pPr>
      <w:r w:rsidRPr="0012235E">
        <w:rPr>
          <w:rStyle w:val="Aucun"/>
          <w:rFonts w:ascii="Calibri Light" w:eastAsia="Arial Unicode MS" w:hAnsi="Calibri Light" w:cs="Arial Unicode MS"/>
          <w:b/>
          <w:bCs/>
          <w:i/>
          <w:color w:val="auto"/>
        </w:rPr>
        <w:t>P</w:t>
      </w:r>
      <w:r w:rsidR="00096B19" w:rsidRPr="0012235E">
        <w:rPr>
          <w:rStyle w:val="Aucun"/>
          <w:rFonts w:ascii="Calibri Light" w:eastAsia="Arial Unicode MS" w:hAnsi="Calibri Light" w:cs="Arial Unicode MS"/>
          <w:b/>
          <w:bCs/>
          <w:i/>
          <w:color w:val="auto"/>
        </w:rPr>
        <w:t>rincipaux éléments qui vous différencient de vos concurrents</w:t>
      </w:r>
      <w:r w:rsidR="009E232B" w:rsidRPr="0012235E">
        <w:rPr>
          <w:rStyle w:val="Aucun"/>
          <w:rFonts w:ascii="Calibri Light" w:eastAsia="Arial Unicode MS" w:hAnsi="Calibri Light" w:cs="Arial Unicode MS"/>
          <w:b/>
          <w:bCs/>
          <w:i/>
          <w:color w:val="auto"/>
        </w:rPr>
        <w:t> </w:t>
      </w:r>
      <w:r w:rsidR="009E232B" w:rsidRPr="0012235E">
        <w:rPr>
          <w:rStyle w:val="Aucun"/>
          <w:rFonts w:ascii="Calibri Light" w:eastAsia="Arial Unicode MS" w:hAnsi="Calibri Light" w:cs="Arial Unicode MS"/>
          <w:b/>
          <w:bCs/>
          <w:color w:val="auto"/>
        </w:rPr>
        <w:t>:</w:t>
      </w:r>
    </w:p>
    <w:p w14:paraId="6C95E7BD" w14:textId="77777777" w:rsidR="00C829CD" w:rsidRPr="00995D8E" w:rsidRDefault="00C829CD">
      <w:pPr>
        <w:pStyle w:val="Corps"/>
        <w:rPr>
          <w:rFonts w:ascii="Calibri Light" w:eastAsia="Arial Unicode MS" w:hAnsi="Calibri Light" w:cs="Arial Unicode MS"/>
          <w:b/>
          <w:bCs/>
          <w:color w:val="auto"/>
        </w:rPr>
      </w:pPr>
    </w:p>
    <w:p w14:paraId="26B25FA2" w14:textId="3A2974A7" w:rsidR="001B3784" w:rsidRPr="00BC1CC7" w:rsidRDefault="00677372" w:rsidP="007B26E5">
      <w:pPr>
        <w:pStyle w:val="Corps"/>
        <w:numPr>
          <w:ilvl w:val="0"/>
          <w:numId w:val="25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Etre unis</w:t>
      </w:r>
      <w:r w:rsidR="001B3784" w:rsidRPr="00BC1CC7">
        <w:rPr>
          <w:rFonts w:ascii="Calibri Light" w:eastAsia="Arial Unicode MS" w:hAnsi="Calibri Light" w:cs="Arial Unicode MS"/>
          <w:color w:val="auto"/>
        </w:rPr>
        <w:t xml:space="preserve"> dans la différence</w:t>
      </w:r>
    </w:p>
    <w:p w14:paraId="240B86D8" w14:textId="033820CC" w:rsidR="001B3784" w:rsidRPr="00BC1CC7" w:rsidRDefault="001B3784" w:rsidP="007B26E5">
      <w:pPr>
        <w:pStyle w:val="Corps"/>
        <w:numPr>
          <w:ilvl w:val="0"/>
          <w:numId w:val="25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Avoir Saint-Augustin dans le cœur</w:t>
      </w:r>
    </w:p>
    <w:p w14:paraId="0B0ACBAA" w14:textId="67E1DCEB" w:rsidR="00624B7F" w:rsidRPr="00BC1CC7" w:rsidRDefault="001B3784" w:rsidP="007B26E5">
      <w:pPr>
        <w:pStyle w:val="Corps"/>
        <w:numPr>
          <w:ilvl w:val="0"/>
          <w:numId w:val="25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Capacité à avoir un humour décalé</w:t>
      </w:r>
      <w:r w:rsidR="009E232B" w:rsidRPr="00BC1CC7">
        <w:rPr>
          <w:rFonts w:ascii="Calibri Light" w:eastAsia="Arial Unicode MS" w:hAnsi="Calibri Light" w:cs="Arial Unicode MS"/>
          <w:color w:val="auto"/>
        </w:rPr>
        <w:t xml:space="preserve"> et</w:t>
      </w:r>
      <w:r w:rsidR="00677372" w:rsidRPr="00BC1CC7">
        <w:rPr>
          <w:rFonts w:ascii="Calibri Light" w:eastAsia="Arial Unicode MS" w:hAnsi="Calibri Light" w:cs="Arial Unicode MS"/>
          <w:color w:val="auto"/>
        </w:rPr>
        <w:t xml:space="preserve"> </w:t>
      </w:r>
      <w:r w:rsidR="00A80AF9">
        <w:rPr>
          <w:rFonts w:ascii="Calibri Light" w:eastAsia="Arial Unicode MS" w:hAnsi="Calibri Light" w:cs="Arial Unicode MS"/>
          <w:color w:val="auto"/>
        </w:rPr>
        <w:t>à</w:t>
      </w:r>
      <w:r w:rsidR="006702CF" w:rsidRPr="00BC1CC7">
        <w:rPr>
          <w:rFonts w:ascii="Calibri Light" w:eastAsia="Arial Unicode MS" w:hAnsi="Calibri Light" w:cs="Arial Unicode MS"/>
          <w:color w:val="auto"/>
        </w:rPr>
        <w:t xml:space="preserve"> </w:t>
      </w:r>
      <w:r w:rsidR="00677372" w:rsidRPr="00BC1CC7">
        <w:rPr>
          <w:rFonts w:ascii="Calibri Light" w:eastAsia="Arial Unicode MS" w:hAnsi="Calibri Light" w:cs="Arial Unicode MS"/>
          <w:color w:val="auto"/>
        </w:rPr>
        <w:t>ne pas se prendre au sérieux</w:t>
      </w:r>
    </w:p>
    <w:p w14:paraId="2519D12B" w14:textId="77777777" w:rsidR="007C0FF0" w:rsidRPr="00BC1CC7" w:rsidRDefault="007C0FF0" w:rsidP="007C0FF0">
      <w:pPr>
        <w:rPr>
          <w:rFonts w:ascii="Calibri Light" w:hAnsi="Calibri Light"/>
          <w:b/>
          <w:sz w:val="22"/>
          <w:szCs w:val="22"/>
        </w:rPr>
      </w:pPr>
    </w:p>
    <w:p w14:paraId="114C93C8" w14:textId="77777777" w:rsidR="00BC1CC7" w:rsidRDefault="00BC1CC7" w:rsidP="007C0FF0">
      <w:pPr>
        <w:rPr>
          <w:rFonts w:ascii="Calibri Light" w:hAnsi="Calibri Light"/>
          <w:b/>
          <w:sz w:val="22"/>
          <w:szCs w:val="22"/>
        </w:rPr>
      </w:pPr>
    </w:p>
    <w:p w14:paraId="464C936B" w14:textId="68ECB10D" w:rsidR="00624B7F" w:rsidRPr="00BC1CC7" w:rsidRDefault="007C0FF0" w:rsidP="007C0FF0">
      <w:pPr>
        <w:rPr>
          <w:rFonts w:ascii="Calibri Light" w:hAnsi="Calibri Light" w:cs="Arial Unicode MS"/>
          <w:b/>
          <w:bCs/>
          <w:sz w:val="22"/>
          <w:szCs w:val="22"/>
          <w:lang w:val="fr-FR" w:eastAsia="fr-FR"/>
        </w:rPr>
      </w:pPr>
      <w:r w:rsidRPr="00BC1CC7">
        <w:rPr>
          <w:rFonts w:ascii="Calibri Light" w:hAnsi="Calibri Light"/>
          <w:b/>
          <w:sz w:val="22"/>
          <w:szCs w:val="22"/>
        </w:rPr>
        <w:t>C</w:t>
      </w:r>
      <w:r w:rsidR="00096B19" w:rsidRPr="00BC1CC7">
        <w:rPr>
          <w:rFonts w:ascii="Calibri Light" w:hAnsi="Calibri Light"/>
          <w:b/>
          <w:sz w:val="22"/>
          <w:szCs w:val="22"/>
        </w:rPr>
        <w:t xml:space="preserve">. </w:t>
      </w:r>
      <w:r w:rsidRPr="00BC1CC7">
        <w:rPr>
          <w:rFonts w:ascii="Calibri Light" w:hAnsi="Calibri Light"/>
          <w:b/>
          <w:sz w:val="22"/>
          <w:szCs w:val="22"/>
        </w:rPr>
        <w:t>ESPRIT</w:t>
      </w:r>
      <w:r w:rsidR="00096B19" w:rsidRPr="00BC1CC7">
        <w:rPr>
          <w:rFonts w:ascii="Calibri Light" w:hAnsi="Calibri Light"/>
          <w:b/>
          <w:sz w:val="22"/>
          <w:szCs w:val="22"/>
        </w:rPr>
        <w:t xml:space="preserve"> DU LOGO</w:t>
      </w:r>
    </w:p>
    <w:p w14:paraId="079959DD" w14:textId="7777777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22846846" w14:textId="144081E9" w:rsidR="007C0FF0" w:rsidRPr="007B26E5" w:rsidRDefault="00096B19">
      <w:pPr>
        <w:pStyle w:val="Corps"/>
        <w:rPr>
          <w:rFonts w:ascii="Calibri Light" w:hAnsi="Calibri Light"/>
          <w:b/>
          <w:color w:val="auto"/>
        </w:rPr>
      </w:pPr>
      <w:r w:rsidRPr="0012235E">
        <w:rPr>
          <w:rStyle w:val="Aucun"/>
          <w:rFonts w:ascii="Calibri Light" w:eastAsia="Arial Unicode MS" w:hAnsi="Calibri Light" w:cs="Arial Unicode MS"/>
          <w:b/>
          <w:bCs/>
          <w:i/>
          <w:color w:val="auto"/>
        </w:rPr>
        <w:t xml:space="preserve">3 mots que vous aimeriez que </w:t>
      </w:r>
      <w:r w:rsidR="007C0FF0" w:rsidRPr="0012235E">
        <w:rPr>
          <w:rStyle w:val="Aucun"/>
          <w:rFonts w:ascii="Calibri Light" w:eastAsia="Arial Unicode MS" w:hAnsi="Calibri Light" w:cs="Arial Unicode MS"/>
          <w:b/>
          <w:bCs/>
          <w:i/>
          <w:color w:val="auto"/>
        </w:rPr>
        <w:t>les gens associent à votre logo </w:t>
      </w:r>
      <w:r w:rsidR="007C0FF0" w:rsidRPr="0012235E">
        <w:rPr>
          <w:rStyle w:val="Aucun"/>
          <w:rFonts w:ascii="Calibri Light" w:eastAsia="Arial Unicode MS" w:hAnsi="Calibri Light" w:cs="Arial Unicode MS"/>
          <w:b/>
          <w:bCs/>
          <w:color w:val="auto"/>
        </w:rPr>
        <w:t>:</w:t>
      </w:r>
    </w:p>
    <w:p w14:paraId="1D6CB59B" w14:textId="31726BAE" w:rsidR="00624B7F" w:rsidRDefault="00CF718F" w:rsidP="001B3784">
      <w:pPr>
        <w:pStyle w:val="Corps"/>
        <w:numPr>
          <w:ilvl w:val="0"/>
          <w:numId w:val="26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Amusant</w:t>
      </w:r>
      <w:r w:rsidR="007B26E5">
        <w:rPr>
          <w:rFonts w:ascii="Calibri Light" w:eastAsia="Arial Unicode MS" w:hAnsi="Calibri Light" w:cs="Arial Unicode MS"/>
          <w:color w:val="auto"/>
        </w:rPr>
        <w:t xml:space="preserve"> ; </w:t>
      </w:r>
      <w:r w:rsidRPr="007B26E5">
        <w:rPr>
          <w:rFonts w:ascii="Calibri Light" w:eastAsia="Arial Unicode MS" w:hAnsi="Calibri Light" w:cs="Arial Unicode MS"/>
          <w:color w:val="auto"/>
        </w:rPr>
        <w:t>Pertinent</w:t>
      </w:r>
      <w:r w:rsidR="007B26E5">
        <w:rPr>
          <w:rFonts w:ascii="Calibri Light" w:eastAsia="Arial Unicode MS" w:hAnsi="Calibri Light" w:cs="Arial Unicode MS"/>
          <w:color w:val="auto"/>
        </w:rPr>
        <w:t xml:space="preserve"> ; </w:t>
      </w:r>
      <w:r w:rsidR="00092752" w:rsidRPr="007B26E5">
        <w:rPr>
          <w:rFonts w:ascii="Calibri Light" w:eastAsia="Arial Unicode MS" w:hAnsi="Calibri Light" w:cs="Arial Unicode MS"/>
          <w:color w:val="auto"/>
        </w:rPr>
        <w:t>Abouti</w:t>
      </w:r>
    </w:p>
    <w:p w14:paraId="1E0EBD54" w14:textId="77777777" w:rsidR="00995D8E" w:rsidRPr="007B26E5" w:rsidRDefault="00995D8E" w:rsidP="00995D8E">
      <w:pPr>
        <w:pStyle w:val="Corps"/>
        <w:ind w:left="720"/>
        <w:rPr>
          <w:rFonts w:ascii="Calibri Light" w:eastAsia="Arial Unicode MS" w:hAnsi="Calibri Light" w:cs="Arial Unicode MS"/>
          <w:color w:val="auto"/>
        </w:rPr>
      </w:pPr>
    </w:p>
    <w:p w14:paraId="0950B6B4" w14:textId="0983BDA3" w:rsidR="007C0FF0" w:rsidRPr="00995D8E" w:rsidRDefault="00BC1CC7">
      <w:pPr>
        <w:pStyle w:val="Corps"/>
        <w:rPr>
          <w:rFonts w:ascii="Calibri Light" w:eastAsia="Arial Unicode MS" w:hAnsi="Calibri Light" w:cs="Arial Unicode MS"/>
          <w:b/>
          <w:bCs/>
          <w:color w:val="auto"/>
        </w:rPr>
      </w:pPr>
      <w:r w:rsidRPr="0012235E">
        <w:rPr>
          <w:rStyle w:val="Aucun"/>
          <w:rFonts w:ascii="Calibri Light" w:eastAsia="Arial Unicode MS" w:hAnsi="Calibri Light" w:cs="Arial Unicode MS"/>
          <w:b/>
          <w:bCs/>
          <w:i/>
          <w:color w:val="auto"/>
        </w:rPr>
        <w:t>E</w:t>
      </w:r>
      <w:r w:rsidR="00096B19" w:rsidRPr="0012235E">
        <w:rPr>
          <w:rStyle w:val="Aucun"/>
          <w:rFonts w:ascii="Calibri Light" w:eastAsia="Arial Unicode MS" w:hAnsi="Calibri Light" w:cs="Arial Unicode MS"/>
          <w:b/>
          <w:bCs/>
          <w:i/>
          <w:color w:val="auto"/>
        </w:rPr>
        <w:t>léments que le g</w:t>
      </w:r>
      <w:r w:rsidR="007C0FF0" w:rsidRPr="0012235E">
        <w:rPr>
          <w:rStyle w:val="Aucun"/>
          <w:rFonts w:ascii="Calibri Light" w:eastAsia="Arial Unicode MS" w:hAnsi="Calibri Light" w:cs="Arial Unicode MS"/>
          <w:b/>
          <w:bCs/>
          <w:i/>
          <w:color w:val="auto"/>
        </w:rPr>
        <w:t>raphiste doit absolument éviter </w:t>
      </w:r>
      <w:r w:rsidR="007C0FF0" w:rsidRPr="0012235E">
        <w:rPr>
          <w:rStyle w:val="Aucun"/>
          <w:rFonts w:ascii="Calibri Light" w:eastAsia="Arial Unicode MS" w:hAnsi="Calibri Light" w:cs="Arial Unicode MS"/>
          <w:b/>
          <w:bCs/>
          <w:color w:val="auto"/>
        </w:rPr>
        <w:t>:</w:t>
      </w:r>
    </w:p>
    <w:p w14:paraId="41CE15D4" w14:textId="463F5A7A" w:rsidR="00BC1CC7" w:rsidRPr="00C829CD" w:rsidRDefault="009E232B" w:rsidP="00C829CD">
      <w:pPr>
        <w:pStyle w:val="Corps"/>
        <w:numPr>
          <w:ilvl w:val="0"/>
          <w:numId w:val="28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Le logo ne doit présenter n</w:t>
      </w:r>
      <w:r w:rsidR="00092752" w:rsidRPr="00BC1CC7">
        <w:rPr>
          <w:rFonts w:ascii="Calibri Light" w:eastAsia="Arial Unicode MS" w:hAnsi="Calibri Light" w:cs="Arial Unicode MS"/>
          <w:color w:val="auto"/>
        </w:rPr>
        <w:t>i vulgarité ni violence</w:t>
      </w:r>
    </w:p>
    <w:p w14:paraId="15B601C3" w14:textId="237D7963" w:rsidR="00624B7F" w:rsidRPr="00BC1CC7" w:rsidRDefault="007C0FF0">
      <w:pPr>
        <w:pStyle w:val="Sous-section2"/>
        <w:rPr>
          <w:rFonts w:ascii="Calibri Light" w:hAnsi="Calibri Light"/>
          <w:color w:val="auto"/>
          <w:sz w:val="22"/>
          <w:szCs w:val="22"/>
        </w:rPr>
      </w:pPr>
      <w:r w:rsidRPr="00BC1CC7">
        <w:rPr>
          <w:rFonts w:ascii="Calibri Light" w:hAnsi="Calibri Light"/>
          <w:color w:val="auto"/>
          <w:sz w:val="22"/>
          <w:szCs w:val="22"/>
        </w:rPr>
        <w:lastRenderedPageBreak/>
        <w:t>D</w:t>
      </w:r>
      <w:r w:rsidR="00096B19" w:rsidRPr="00BC1CC7">
        <w:rPr>
          <w:rFonts w:ascii="Calibri Light" w:hAnsi="Calibri Light"/>
          <w:color w:val="auto"/>
          <w:sz w:val="22"/>
          <w:szCs w:val="22"/>
        </w:rPr>
        <w:t>. LES LIVRABLES</w:t>
      </w:r>
    </w:p>
    <w:p w14:paraId="026E456C" w14:textId="7777777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1EAABA6D" w14:textId="370555E3" w:rsidR="007C0FF0" w:rsidRDefault="00BC1CC7" w:rsidP="00995D8E">
      <w:pPr>
        <w:pStyle w:val="Sous-section2"/>
        <w:rPr>
          <w:rFonts w:ascii="Calibri Light" w:hAnsi="Calibri Light"/>
          <w:color w:val="auto"/>
          <w:sz w:val="22"/>
          <w:szCs w:val="22"/>
        </w:rPr>
      </w:pPr>
      <w:r w:rsidRPr="0012235E">
        <w:rPr>
          <w:rFonts w:ascii="Calibri Light" w:hAnsi="Calibri Light"/>
          <w:i/>
          <w:color w:val="auto"/>
          <w:sz w:val="22"/>
          <w:szCs w:val="22"/>
        </w:rPr>
        <w:t>E</w:t>
      </w:r>
      <w:r w:rsidR="00096B19" w:rsidRPr="0012235E">
        <w:rPr>
          <w:rFonts w:ascii="Calibri Light" w:hAnsi="Calibri Light"/>
          <w:i/>
          <w:color w:val="auto"/>
          <w:sz w:val="22"/>
          <w:szCs w:val="22"/>
        </w:rPr>
        <w:t>léments à produire</w:t>
      </w:r>
      <w:r w:rsidR="00A3231B" w:rsidRPr="0012235E">
        <w:rPr>
          <w:rFonts w:ascii="Calibri Light" w:hAnsi="Calibri Light"/>
          <w:i/>
          <w:color w:val="auto"/>
          <w:sz w:val="22"/>
          <w:szCs w:val="22"/>
        </w:rPr>
        <w:t> </w:t>
      </w:r>
      <w:r w:rsidR="00A3231B" w:rsidRPr="0012235E">
        <w:rPr>
          <w:rFonts w:ascii="Calibri Light" w:hAnsi="Calibri Light"/>
          <w:color w:val="auto"/>
          <w:sz w:val="22"/>
          <w:szCs w:val="22"/>
        </w:rPr>
        <w:t>:</w:t>
      </w:r>
    </w:p>
    <w:p w14:paraId="5EE27854" w14:textId="77777777" w:rsidR="00C829CD" w:rsidRPr="00C829CD" w:rsidRDefault="00C829CD" w:rsidP="00C829CD">
      <w:pPr>
        <w:pStyle w:val="Corps"/>
      </w:pPr>
    </w:p>
    <w:p w14:paraId="2709F6B2" w14:textId="77777777" w:rsidR="009E232B" w:rsidRPr="00BC1CC7" w:rsidRDefault="009E232B" w:rsidP="007B26E5">
      <w:pPr>
        <w:pStyle w:val="Corps"/>
        <w:numPr>
          <w:ilvl w:val="0"/>
          <w:numId w:val="30"/>
        </w:numPr>
        <w:rPr>
          <w:rFonts w:ascii="Calibri Light" w:hAnsi="Calibri Light"/>
          <w:bCs/>
          <w:color w:val="auto"/>
        </w:rPr>
      </w:pPr>
      <w:r w:rsidRPr="00BC1CC7">
        <w:rPr>
          <w:rFonts w:ascii="Calibri Light" w:hAnsi="Calibri Light"/>
          <w:bCs/>
          <w:color w:val="auto"/>
        </w:rPr>
        <w:t xml:space="preserve">Créer un </w:t>
      </w:r>
      <w:proofErr w:type="spellStart"/>
      <w:r w:rsidRPr="00BC1CC7">
        <w:rPr>
          <w:rFonts w:ascii="Calibri Light" w:hAnsi="Calibri Light"/>
          <w:bCs/>
          <w:color w:val="auto"/>
        </w:rPr>
        <w:t>symbloe</w:t>
      </w:r>
      <w:proofErr w:type="spellEnd"/>
    </w:p>
    <w:p w14:paraId="74DFE171" w14:textId="56A88690" w:rsidR="009E232B" w:rsidRPr="00BC1CC7" w:rsidRDefault="009E232B" w:rsidP="007B26E5">
      <w:pPr>
        <w:pStyle w:val="Corps"/>
        <w:numPr>
          <w:ilvl w:val="0"/>
          <w:numId w:val="30"/>
        </w:numPr>
        <w:rPr>
          <w:rFonts w:ascii="Calibri Light" w:hAnsi="Calibri Light"/>
          <w:bCs/>
          <w:color w:val="auto"/>
        </w:rPr>
      </w:pPr>
      <w:r w:rsidRPr="00BC1CC7">
        <w:rPr>
          <w:rFonts w:ascii="Calibri Light" w:hAnsi="Calibri Light"/>
          <w:bCs/>
          <w:color w:val="auto"/>
        </w:rPr>
        <w:t>Utiliser les initi</w:t>
      </w:r>
      <w:r w:rsidR="007F3B43">
        <w:rPr>
          <w:rFonts w:ascii="Calibri Light" w:hAnsi="Calibri Light"/>
          <w:bCs/>
          <w:color w:val="auto"/>
        </w:rPr>
        <w:t>al</w:t>
      </w:r>
      <w:r w:rsidRPr="00BC1CC7">
        <w:rPr>
          <w:rFonts w:ascii="Calibri Light" w:hAnsi="Calibri Light"/>
          <w:bCs/>
          <w:color w:val="auto"/>
        </w:rPr>
        <w:t>es St-Au</w:t>
      </w:r>
    </w:p>
    <w:p w14:paraId="5FE190C7" w14:textId="2DFBC3C7" w:rsidR="009E232B" w:rsidRPr="00BC1CC7" w:rsidRDefault="007C0FF0" w:rsidP="007B26E5">
      <w:pPr>
        <w:pStyle w:val="Corps"/>
        <w:numPr>
          <w:ilvl w:val="0"/>
          <w:numId w:val="30"/>
        </w:numPr>
        <w:rPr>
          <w:rFonts w:ascii="Calibri Light" w:hAnsi="Calibri Light"/>
          <w:bCs/>
          <w:color w:val="auto"/>
        </w:rPr>
      </w:pPr>
      <w:r w:rsidRPr="00BC1CC7">
        <w:rPr>
          <w:rFonts w:ascii="Calibri Light" w:hAnsi="Calibri Light"/>
          <w:bCs/>
          <w:color w:val="auto"/>
        </w:rPr>
        <w:t>Associer</w:t>
      </w:r>
      <w:r w:rsidR="009E232B" w:rsidRPr="00BC1CC7">
        <w:rPr>
          <w:rFonts w:ascii="Calibri Light" w:hAnsi="Calibri Light"/>
          <w:bCs/>
          <w:color w:val="auto"/>
        </w:rPr>
        <w:t xml:space="preserve"> une </w:t>
      </w:r>
      <w:proofErr w:type="spellStart"/>
      <w:r w:rsidR="009E232B" w:rsidRPr="00BC1CC7">
        <w:rPr>
          <w:rFonts w:ascii="Calibri Light" w:hAnsi="Calibri Light"/>
          <w:bCs/>
          <w:color w:val="auto"/>
        </w:rPr>
        <w:t>baseline</w:t>
      </w:r>
      <w:proofErr w:type="spellEnd"/>
    </w:p>
    <w:p w14:paraId="56AC2CB3" w14:textId="77777777" w:rsidR="009E232B" w:rsidRPr="00BC1CC7" w:rsidRDefault="009E232B" w:rsidP="009E232B">
      <w:pPr>
        <w:pStyle w:val="Corps"/>
        <w:rPr>
          <w:rFonts w:ascii="Calibri Light" w:hAnsi="Calibri Light"/>
          <w:bCs/>
          <w:color w:val="auto"/>
        </w:rPr>
      </w:pPr>
    </w:p>
    <w:p w14:paraId="79F5E031" w14:textId="21AE4362" w:rsidR="00827B87" w:rsidRPr="00995D8E" w:rsidRDefault="009E232B" w:rsidP="00995D8E">
      <w:pPr>
        <w:pStyle w:val="Sous-section2"/>
        <w:rPr>
          <w:rFonts w:ascii="Calibri Light" w:hAnsi="Calibri Light"/>
          <w:color w:val="auto"/>
          <w:sz w:val="22"/>
          <w:szCs w:val="22"/>
        </w:rPr>
      </w:pPr>
      <w:r w:rsidRPr="0012235E">
        <w:rPr>
          <w:rFonts w:ascii="Calibri Light" w:hAnsi="Calibri Light"/>
          <w:i/>
          <w:color w:val="auto"/>
          <w:sz w:val="22"/>
          <w:szCs w:val="22"/>
        </w:rPr>
        <w:t>Données techniques</w:t>
      </w:r>
      <w:r w:rsidRPr="0012235E">
        <w:rPr>
          <w:rFonts w:ascii="Calibri Light" w:hAnsi="Calibri Light"/>
          <w:color w:val="auto"/>
          <w:sz w:val="22"/>
          <w:szCs w:val="22"/>
        </w:rPr>
        <w:t xml:space="preserve"> :</w:t>
      </w:r>
    </w:p>
    <w:p w14:paraId="5D978345" w14:textId="457955B5" w:rsidR="009E232B" w:rsidRPr="00BC1CC7" w:rsidRDefault="009E232B" w:rsidP="00995D8E">
      <w:pPr>
        <w:pStyle w:val="Corps"/>
        <w:rPr>
          <w:rFonts w:ascii="Calibri Light" w:hAnsi="Calibri Light"/>
          <w:color w:val="auto"/>
        </w:rPr>
      </w:pPr>
    </w:p>
    <w:p w14:paraId="5E51A460" w14:textId="0F6E54A8" w:rsidR="00677372" w:rsidRPr="008F6029" w:rsidRDefault="00677372" w:rsidP="00995D8E">
      <w:pPr>
        <w:pStyle w:val="Corps"/>
        <w:numPr>
          <w:ilvl w:val="0"/>
          <w:numId w:val="35"/>
        </w:numPr>
        <w:rPr>
          <w:rFonts w:ascii="Calibri Light" w:eastAsia="Arial Unicode MS" w:hAnsi="Calibri Light" w:cs="Arial Unicode MS"/>
          <w:color w:val="auto"/>
        </w:rPr>
      </w:pPr>
      <w:r w:rsidRPr="008F6029">
        <w:rPr>
          <w:rFonts w:ascii="Calibri Light" w:eastAsia="Arial Unicode MS" w:hAnsi="Calibri Light" w:cs="Arial Unicode MS"/>
          <w:color w:val="auto"/>
        </w:rPr>
        <w:t>Formats souhaités :</w:t>
      </w:r>
    </w:p>
    <w:p w14:paraId="2E3C7E03" w14:textId="2DB9463F" w:rsidR="00995D8E" w:rsidRPr="00995D8E" w:rsidRDefault="00995D8E" w:rsidP="00995D8E">
      <w:pPr>
        <w:pStyle w:val="Paragraphedeliste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 Light" w:hAnsi="Calibri Light" w:cs="Arial Unicode MS"/>
          <w:sz w:val="22"/>
          <w:szCs w:val="22"/>
        </w:rPr>
      </w:pPr>
      <w:proofErr w:type="spellStart"/>
      <w:r w:rsidRPr="00995D8E">
        <w:rPr>
          <w:rFonts w:ascii="Calibri Light" w:hAnsi="Calibri Light" w:cs="Arial Unicode MS"/>
          <w:sz w:val="22"/>
          <w:szCs w:val="22"/>
        </w:rPr>
        <w:t>Dessin</w:t>
      </w:r>
      <w:r>
        <w:rPr>
          <w:rFonts w:ascii="Calibri Light" w:hAnsi="Calibri Light" w:cs="Arial Unicode MS"/>
          <w:sz w:val="22"/>
          <w:szCs w:val="22"/>
        </w:rPr>
        <w:t>s</w:t>
      </w:r>
      <w:proofErr w:type="spellEnd"/>
      <w:r w:rsidRPr="00995D8E">
        <w:rPr>
          <w:rFonts w:ascii="Calibri Light" w:hAnsi="Calibri Light" w:cs="Arial Unicode MS"/>
          <w:sz w:val="22"/>
          <w:szCs w:val="22"/>
        </w:rPr>
        <w:t xml:space="preserve"> </w:t>
      </w:r>
      <w:proofErr w:type="spellStart"/>
      <w:r w:rsidRPr="00995D8E">
        <w:rPr>
          <w:rFonts w:ascii="Calibri Light" w:hAnsi="Calibri Light" w:cs="Arial Unicode MS"/>
          <w:sz w:val="22"/>
          <w:szCs w:val="22"/>
        </w:rPr>
        <w:t>accepté</w:t>
      </w:r>
      <w:r>
        <w:rPr>
          <w:rFonts w:ascii="Calibri Light" w:hAnsi="Calibri Light" w:cs="Arial Unicode MS"/>
          <w:sz w:val="22"/>
          <w:szCs w:val="22"/>
        </w:rPr>
        <w:t>s</w:t>
      </w:r>
      <w:proofErr w:type="spellEnd"/>
      <w:r>
        <w:rPr>
          <w:rFonts w:ascii="Calibri Light" w:hAnsi="Calibri Light" w:cs="Arial Unicode MS"/>
          <w:sz w:val="22"/>
          <w:szCs w:val="22"/>
        </w:rPr>
        <w:t>.</w:t>
      </w:r>
    </w:p>
    <w:p w14:paraId="5D8DCE28" w14:textId="1F649015" w:rsidR="00995D8E" w:rsidRPr="00995D8E" w:rsidRDefault="00C77B64" w:rsidP="00C829CD">
      <w:pPr>
        <w:pStyle w:val="Paragraphedeliste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 Light" w:hAnsi="Calibri Light" w:cs="Arial Unicode MS"/>
          <w:sz w:val="22"/>
          <w:szCs w:val="22"/>
        </w:rPr>
      </w:pPr>
      <w:r w:rsidRPr="00995D8E">
        <w:rPr>
          <w:rFonts w:ascii="Calibri Light" w:hAnsi="Calibri Light" w:cs="Arial Unicode MS"/>
          <w:sz w:val="22"/>
          <w:szCs w:val="22"/>
        </w:rPr>
        <w:t xml:space="preserve">Le logo </w:t>
      </w:r>
      <w:proofErr w:type="spellStart"/>
      <w:r w:rsidR="00995D8E" w:rsidRPr="00995D8E">
        <w:rPr>
          <w:rFonts w:ascii="Calibri Light" w:hAnsi="Calibri Light" w:cs="Arial Unicode MS"/>
          <w:sz w:val="22"/>
          <w:szCs w:val="22"/>
        </w:rPr>
        <w:t>peut</w:t>
      </w:r>
      <w:proofErr w:type="spellEnd"/>
      <w:r w:rsidRPr="00995D8E">
        <w:rPr>
          <w:rFonts w:ascii="Calibri Light" w:hAnsi="Calibri Light" w:cs="Arial Unicode MS"/>
          <w:sz w:val="22"/>
          <w:szCs w:val="22"/>
        </w:rPr>
        <w:t xml:space="preserve"> être au format </w:t>
      </w:r>
      <w:proofErr w:type="gramStart"/>
      <w:r w:rsidRPr="00995D8E">
        <w:rPr>
          <w:rFonts w:ascii="Calibri Light" w:hAnsi="Calibri Light" w:cs="Arial Unicode MS"/>
          <w:sz w:val="22"/>
          <w:szCs w:val="22"/>
        </w:rPr>
        <w:t>image :</w:t>
      </w:r>
      <w:proofErr w:type="gramEnd"/>
      <w:r w:rsidRPr="00995D8E">
        <w:rPr>
          <w:rFonts w:ascii="Calibri Light" w:hAnsi="Calibri Light" w:cs="Arial Unicode MS"/>
          <w:sz w:val="22"/>
          <w:szCs w:val="22"/>
        </w:rPr>
        <w:t xml:space="preserve"> </w:t>
      </w:r>
      <w:r w:rsidR="00A80AF9" w:rsidRPr="00995D8E">
        <w:rPr>
          <w:rFonts w:ascii="Calibri Light" w:hAnsi="Calibri Light" w:cs="Arial Unicode MS"/>
          <w:sz w:val="22"/>
          <w:szCs w:val="22"/>
        </w:rPr>
        <w:t xml:space="preserve">EPS, </w:t>
      </w:r>
      <w:r w:rsidRPr="00995D8E">
        <w:rPr>
          <w:rFonts w:ascii="Calibri Light" w:hAnsi="Calibri Light" w:cs="Arial Unicode MS"/>
          <w:sz w:val="22"/>
          <w:szCs w:val="22"/>
        </w:rPr>
        <w:t>PNG ou JP</w:t>
      </w:r>
      <w:r w:rsidR="00A80AF9" w:rsidRPr="00995D8E">
        <w:rPr>
          <w:rFonts w:ascii="Calibri Light" w:hAnsi="Calibri Light" w:cs="Arial Unicode MS"/>
          <w:sz w:val="22"/>
          <w:szCs w:val="22"/>
        </w:rPr>
        <w:t>E</w:t>
      </w:r>
      <w:r w:rsidRPr="00995D8E">
        <w:rPr>
          <w:rFonts w:ascii="Calibri Light" w:hAnsi="Calibri Light" w:cs="Arial Unicode MS"/>
          <w:sz w:val="22"/>
          <w:szCs w:val="22"/>
        </w:rPr>
        <w:t>G</w:t>
      </w:r>
      <w:r w:rsidR="00A80AF9" w:rsidRPr="00995D8E">
        <w:rPr>
          <w:rFonts w:ascii="Calibri Light" w:hAnsi="Calibri Light" w:cs="Arial Unicode MS"/>
          <w:sz w:val="22"/>
          <w:szCs w:val="22"/>
        </w:rPr>
        <w:t xml:space="preserve"> </w:t>
      </w:r>
      <w:r w:rsidR="00A80AF9" w:rsidRPr="00995D8E">
        <w:rPr>
          <w:rFonts w:ascii="Calibri Light" w:hAnsi="Calibri Light" w:cs="Arial Unicode MS"/>
          <w:sz w:val="22"/>
          <w:szCs w:val="22"/>
          <w:lang w:val="fr-FR" w:eastAsia="fr-FR"/>
        </w:rPr>
        <w:t>en 72 et 300 DPI</w:t>
      </w:r>
      <w:r w:rsidR="00995D8E" w:rsidRPr="00995D8E">
        <w:rPr>
          <w:rFonts w:ascii="Calibri Light" w:hAnsi="Calibri Light" w:cs="Arial Unicode MS"/>
          <w:sz w:val="22"/>
          <w:szCs w:val="22"/>
        </w:rPr>
        <w:t xml:space="preserve"> et fait </w:t>
      </w:r>
      <w:proofErr w:type="spellStart"/>
      <w:r w:rsidR="00995D8E" w:rsidRPr="00995D8E">
        <w:rPr>
          <w:rFonts w:ascii="Calibri Light" w:hAnsi="Calibri Light" w:cs="Arial Unicode MS"/>
          <w:sz w:val="22"/>
          <w:szCs w:val="22"/>
        </w:rPr>
        <w:t>sur</w:t>
      </w:r>
      <w:proofErr w:type="spellEnd"/>
      <w:r w:rsidR="00995D8E" w:rsidRPr="00995D8E">
        <w:rPr>
          <w:rFonts w:ascii="Calibri Light" w:hAnsi="Calibri Light" w:cs="Arial Unicode MS"/>
          <w:sz w:val="22"/>
          <w:szCs w:val="22"/>
        </w:rPr>
        <w:t xml:space="preserve"> Illustrator, </w:t>
      </w:r>
      <w:proofErr w:type="spellStart"/>
      <w:r w:rsidR="00995D8E" w:rsidRPr="00995D8E">
        <w:rPr>
          <w:rFonts w:ascii="Calibri Light" w:hAnsi="Calibri Light" w:cs="Arial Unicode MS"/>
          <w:sz w:val="22"/>
          <w:szCs w:val="22"/>
        </w:rPr>
        <w:t>cela</w:t>
      </w:r>
      <w:proofErr w:type="spellEnd"/>
      <w:r w:rsidR="00995D8E" w:rsidRPr="00995D8E">
        <w:rPr>
          <w:rFonts w:ascii="Calibri Light" w:hAnsi="Calibri Light" w:cs="Arial Unicode MS"/>
          <w:sz w:val="22"/>
          <w:szCs w:val="22"/>
        </w:rPr>
        <w:t xml:space="preserve"> </w:t>
      </w:r>
      <w:proofErr w:type="spellStart"/>
      <w:r w:rsidR="00995D8E" w:rsidRPr="00995D8E">
        <w:rPr>
          <w:rFonts w:ascii="Calibri Light" w:hAnsi="Calibri Light" w:cs="Arial Unicode MS"/>
          <w:sz w:val="22"/>
          <w:szCs w:val="22"/>
        </w:rPr>
        <w:t>permet</w:t>
      </w:r>
      <w:proofErr w:type="spellEnd"/>
      <w:r w:rsidR="00995D8E" w:rsidRPr="00995D8E">
        <w:rPr>
          <w:rFonts w:ascii="Calibri Light" w:hAnsi="Calibri Light" w:cs="Arial Unicode MS"/>
          <w:sz w:val="22"/>
          <w:szCs w:val="22"/>
        </w:rPr>
        <w:t xml:space="preserve"> </w:t>
      </w:r>
      <w:proofErr w:type="spellStart"/>
      <w:r w:rsidR="00995D8E" w:rsidRPr="00995D8E">
        <w:rPr>
          <w:rFonts w:ascii="Calibri Light" w:hAnsi="Calibri Light" w:cs="Arial Unicode MS"/>
          <w:sz w:val="22"/>
          <w:szCs w:val="22"/>
        </w:rPr>
        <w:t>d’avoir</w:t>
      </w:r>
      <w:proofErr w:type="spellEnd"/>
      <w:r w:rsidR="00995D8E" w:rsidRPr="00995D8E">
        <w:rPr>
          <w:rFonts w:ascii="Calibri Light" w:hAnsi="Calibri Light" w:cs="Arial Unicode MS"/>
          <w:sz w:val="22"/>
          <w:szCs w:val="22"/>
        </w:rPr>
        <w:t xml:space="preserve"> </w:t>
      </w:r>
      <w:proofErr w:type="spellStart"/>
      <w:r w:rsidR="00995D8E" w:rsidRPr="00995D8E">
        <w:rPr>
          <w:rFonts w:ascii="Calibri Light" w:hAnsi="Calibri Light" w:cs="Arial Unicode MS"/>
          <w:sz w:val="22"/>
          <w:szCs w:val="22"/>
        </w:rPr>
        <w:t>une</w:t>
      </w:r>
      <w:proofErr w:type="spellEnd"/>
      <w:r w:rsidR="00995D8E" w:rsidRPr="00995D8E">
        <w:rPr>
          <w:rFonts w:ascii="Calibri Light" w:hAnsi="Calibri Light" w:cs="Arial Unicode MS"/>
          <w:sz w:val="22"/>
          <w:szCs w:val="22"/>
        </w:rPr>
        <w:t xml:space="preserve"> </w:t>
      </w:r>
      <w:proofErr w:type="spellStart"/>
      <w:r w:rsidR="00995D8E" w:rsidRPr="00995D8E">
        <w:rPr>
          <w:rFonts w:ascii="Calibri Light" w:hAnsi="Calibri Light" w:cs="Arial Unicode MS"/>
          <w:sz w:val="22"/>
          <w:szCs w:val="22"/>
        </w:rPr>
        <w:t>qualité</w:t>
      </w:r>
      <w:proofErr w:type="spellEnd"/>
      <w:r w:rsidR="00995D8E" w:rsidRPr="00995D8E">
        <w:rPr>
          <w:rFonts w:ascii="Calibri Light" w:hAnsi="Calibri Light" w:cs="Arial Unicode MS"/>
          <w:sz w:val="22"/>
          <w:szCs w:val="22"/>
        </w:rPr>
        <w:t xml:space="preserve"> </w:t>
      </w:r>
      <w:proofErr w:type="spellStart"/>
      <w:r w:rsidR="00995D8E" w:rsidRPr="00995D8E">
        <w:rPr>
          <w:rFonts w:ascii="Calibri Light" w:hAnsi="Calibri Light" w:cs="Arial Unicode MS"/>
          <w:sz w:val="22"/>
          <w:szCs w:val="22"/>
        </w:rPr>
        <w:t>optimale</w:t>
      </w:r>
      <w:proofErr w:type="spellEnd"/>
      <w:r w:rsidR="00995D8E" w:rsidRPr="00995D8E">
        <w:rPr>
          <w:rFonts w:ascii="Calibri Light" w:hAnsi="Calibri Light" w:cs="Arial Unicode MS"/>
          <w:sz w:val="22"/>
          <w:szCs w:val="22"/>
        </w:rPr>
        <w:t xml:space="preserve"> </w:t>
      </w:r>
      <w:proofErr w:type="spellStart"/>
      <w:r w:rsidR="00995D8E" w:rsidRPr="00995D8E">
        <w:rPr>
          <w:rFonts w:ascii="Calibri Light" w:hAnsi="Calibri Light" w:cs="Arial Unicode MS"/>
          <w:sz w:val="22"/>
          <w:szCs w:val="22"/>
        </w:rPr>
        <w:t>lorsque</w:t>
      </w:r>
      <w:proofErr w:type="spellEnd"/>
      <w:r w:rsidR="00995D8E" w:rsidRPr="00995D8E">
        <w:rPr>
          <w:rFonts w:ascii="Calibri Light" w:hAnsi="Calibri Light" w:cs="Arial Unicode MS"/>
          <w:sz w:val="22"/>
          <w:szCs w:val="22"/>
        </w:rPr>
        <w:t xml:space="preserve"> </w:t>
      </w:r>
      <w:proofErr w:type="spellStart"/>
      <w:r w:rsidR="00995D8E" w:rsidRPr="00995D8E">
        <w:rPr>
          <w:rFonts w:ascii="Calibri Light" w:hAnsi="Calibri Light" w:cs="Arial Unicode MS"/>
          <w:sz w:val="22"/>
          <w:szCs w:val="22"/>
        </w:rPr>
        <w:t>l’on</w:t>
      </w:r>
      <w:proofErr w:type="spellEnd"/>
      <w:r w:rsidR="00995D8E" w:rsidRPr="00995D8E">
        <w:rPr>
          <w:rFonts w:ascii="Calibri Light" w:hAnsi="Calibri Light" w:cs="Arial Unicode MS"/>
          <w:sz w:val="22"/>
          <w:szCs w:val="22"/>
        </w:rPr>
        <w:t xml:space="preserve"> </w:t>
      </w:r>
      <w:proofErr w:type="spellStart"/>
      <w:r w:rsidR="00995D8E" w:rsidRPr="00995D8E">
        <w:rPr>
          <w:rFonts w:ascii="Calibri Light" w:hAnsi="Calibri Light" w:cs="Arial Unicode MS"/>
          <w:sz w:val="22"/>
          <w:szCs w:val="22"/>
        </w:rPr>
        <w:t>agrandit</w:t>
      </w:r>
      <w:proofErr w:type="spellEnd"/>
      <w:r w:rsidR="00995D8E" w:rsidRPr="00995D8E">
        <w:rPr>
          <w:rFonts w:ascii="Calibri Light" w:hAnsi="Calibri Light" w:cs="Arial Unicode MS"/>
          <w:sz w:val="22"/>
          <w:szCs w:val="22"/>
        </w:rPr>
        <w:t xml:space="preserve"> le logo. </w:t>
      </w:r>
      <w:proofErr w:type="spellStart"/>
      <w:r w:rsidR="00C829CD">
        <w:rPr>
          <w:rFonts w:ascii="Calibri Light" w:hAnsi="Calibri Light" w:cs="Arial Unicode MS"/>
          <w:sz w:val="22"/>
          <w:szCs w:val="22"/>
        </w:rPr>
        <w:t>Dans</w:t>
      </w:r>
      <w:proofErr w:type="spellEnd"/>
      <w:r w:rsidR="00C829CD">
        <w:rPr>
          <w:rFonts w:ascii="Calibri Light" w:hAnsi="Calibri Light" w:cs="Arial Unicode MS"/>
          <w:sz w:val="22"/>
          <w:szCs w:val="22"/>
        </w:rPr>
        <w:t xml:space="preserve"> </w:t>
      </w:r>
      <w:proofErr w:type="spellStart"/>
      <w:proofErr w:type="gramStart"/>
      <w:r w:rsidR="00C829CD">
        <w:rPr>
          <w:rFonts w:ascii="Calibri Light" w:hAnsi="Calibri Light" w:cs="Arial Unicode MS"/>
          <w:sz w:val="22"/>
          <w:szCs w:val="22"/>
        </w:rPr>
        <w:t>ce</w:t>
      </w:r>
      <w:proofErr w:type="spellEnd"/>
      <w:proofErr w:type="gramEnd"/>
      <w:r w:rsidR="00C829CD">
        <w:rPr>
          <w:rFonts w:ascii="Calibri Light" w:hAnsi="Calibri Light" w:cs="Arial Unicode MS"/>
          <w:sz w:val="22"/>
          <w:szCs w:val="22"/>
        </w:rPr>
        <w:t xml:space="preserve"> </w:t>
      </w:r>
      <w:proofErr w:type="spellStart"/>
      <w:r w:rsidR="00C829CD">
        <w:rPr>
          <w:rFonts w:ascii="Calibri Light" w:hAnsi="Calibri Light" w:cs="Arial Unicode MS"/>
          <w:sz w:val="22"/>
          <w:szCs w:val="22"/>
        </w:rPr>
        <w:t>cas</w:t>
      </w:r>
      <w:proofErr w:type="spellEnd"/>
      <w:r w:rsidR="00C829CD">
        <w:rPr>
          <w:rFonts w:ascii="Calibri Light" w:hAnsi="Calibri Light" w:cs="Arial Unicode MS"/>
          <w:sz w:val="22"/>
          <w:szCs w:val="22"/>
        </w:rPr>
        <w:t>, i</w:t>
      </w:r>
      <w:r w:rsidR="00995D8E" w:rsidRPr="00995D8E">
        <w:rPr>
          <w:rFonts w:ascii="Calibri Light" w:hAnsi="Calibri Light" w:cs="Arial Unicode MS"/>
          <w:sz w:val="22"/>
          <w:szCs w:val="22"/>
        </w:rPr>
        <w:t xml:space="preserve">dentifier la police de </w:t>
      </w:r>
      <w:proofErr w:type="spellStart"/>
      <w:r w:rsidR="00995D8E" w:rsidRPr="00995D8E">
        <w:rPr>
          <w:rFonts w:ascii="Calibri Light" w:hAnsi="Calibri Light" w:cs="Arial Unicode MS"/>
          <w:sz w:val="22"/>
          <w:szCs w:val="22"/>
        </w:rPr>
        <w:t>caractère</w:t>
      </w:r>
      <w:proofErr w:type="spellEnd"/>
      <w:r w:rsidR="00995D8E" w:rsidRPr="00995D8E">
        <w:rPr>
          <w:rFonts w:ascii="Calibri Light" w:hAnsi="Calibri Light" w:cs="Arial Unicode MS"/>
          <w:sz w:val="22"/>
          <w:szCs w:val="22"/>
        </w:rPr>
        <w:t>.</w:t>
      </w:r>
    </w:p>
    <w:p w14:paraId="141E0182" w14:textId="77777777" w:rsidR="007F3B43" w:rsidRPr="008F6029" w:rsidRDefault="007F3B43" w:rsidP="00995D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 Light" w:hAnsi="Calibri Light" w:cs="Arial Unicode MS"/>
          <w:sz w:val="22"/>
          <w:szCs w:val="22"/>
          <w:lang w:val="fr-FR" w:eastAsia="fr-FR"/>
        </w:rPr>
      </w:pPr>
    </w:p>
    <w:p w14:paraId="02868236" w14:textId="3D351FB3" w:rsidR="007F3B43" w:rsidRPr="008F6029" w:rsidRDefault="007F3B43" w:rsidP="00995D8E">
      <w:pPr>
        <w:pStyle w:val="Paragraphedelis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 Light" w:hAnsi="Calibri Light" w:cs="Arial Unicode MS"/>
          <w:sz w:val="22"/>
          <w:szCs w:val="22"/>
          <w:lang w:val="fr-FR" w:eastAsia="fr-FR"/>
        </w:rPr>
      </w:pPr>
      <w:r w:rsidRPr="008F6029">
        <w:rPr>
          <w:rFonts w:ascii="Calibri Light" w:hAnsi="Calibri Light" w:cs="Arial Unicode MS"/>
          <w:sz w:val="22"/>
          <w:szCs w:val="22"/>
          <w:lang w:val="fr-FR" w:eastAsia="fr-FR"/>
        </w:rPr>
        <w:t xml:space="preserve">Déclinaison du logo possible sur </w:t>
      </w:r>
      <w:proofErr w:type="spellStart"/>
      <w:r w:rsidR="007B26E5" w:rsidRPr="008F6029">
        <w:rPr>
          <w:rFonts w:ascii="Calibri Light" w:hAnsi="Calibri Light" w:cs="Arial Unicode MS"/>
          <w:sz w:val="22"/>
          <w:szCs w:val="22"/>
        </w:rPr>
        <w:t>différents</w:t>
      </w:r>
      <w:proofErr w:type="spellEnd"/>
      <w:r w:rsidR="007B26E5" w:rsidRPr="008F6029">
        <w:rPr>
          <w:rFonts w:ascii="Calibri Light" w:hAnsi="Calibri Light" w:cs="Arial Unicode MS"/>
          <w:sz w:val="22"/>
          <w:szCs w:val="22"/>
        </w:rPr>
        <w:t xml:space="preserve"> supports de communication</w:t>
      </w:r>
      <w:r w:rsidR="00995D8E">
        <w:rPr>
          <w:rFonts w:ascii="Calibri Light" w:hAnsi="Calibri Light" w:cs="Arial Unicode MS"/>
          <w:sz w:val="22"/>
          <w:szCs w:val="22"/>
        </w:rPr>
        <w:t xml:space="preserve"> offline, online et</w:t>
      </w:r>
      <w:r w:rsidR="007B26E5">
        <w:rPr>
          <w:rFonts w:ascii="Calibri Light" w:hAnsi="Calibri Light" w:cs="Arial Unicode MS"/>
          <w:sz w:val="22"/>
          <w:szCs w:val="22"/>
        </w:rPr>
        <w:t xml:space="preserve"> </w:t>
      </w:r>
      <w:r w:rsidR="007B26E5">
        <w:rPr>
          <w:rFonts w:ascii="Calibri Light" w:hAnsi="Calibri Light" w:cs="Arial Unicode MS"/>
          <w:sz w:val="22"/>
          <w:szCs w:val="22"/>
          <w:lang w:val="fr-FR" w:eastAsia="fr-FR"/>
        </w:rPr>
        <w:t xml:space="preserve">goodies </w:t>
      </w:r>
      <w:r w:rsidRPr="008F6029">
        <w:rPr>
          <w:rFonts w:ascii="Calibri Light" w:hAnsi="Calibri Light" w:cs="Arial Unicode MS"/>
          <w:sz w:val="22"/>
          <w:szCs w:val="22"/>
          <w:lang w:val="fr-FR" w:eastAsia="fr-FR"/>
        </w:rPr>
        <w:t>:</w:t>
      </w:r>
    </w:p>
    <w:p w14:paraId="4CF0F0D4" w14:textId="662B7211" w:rsidR="00D530BE" w:rsidRDefault="007F3B43" w:rsidP="00995D8E">
      <w:pPr>
        <w:pStyle w:val="Paragraphedeliste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 Light" w:hAnsi="Calibri Light" w:cs="Arial Unicode MS"/>
          <w:sz w:val="22"/>
          <w:szCs w:val="22"/>
          <w:lang w:val="fr-FR" w:eastAsia="fr-FR"/>
        </w:rPr>
      </w:pPr>
      <w:r w:rsidRPr="00A80AF9">
        <w:rPr>
          <w:rFonts w:ascii="Calibri Light" w:hAnsi="Calibri Light" w:cs="Arial Unicode MS"/>
          <w:sz w:val="22"/>
          <w:szCs w:val="22"/>
        </w:rPr>
        <w:t>Vêtements, gobelets, tote bags,</w:t>
      </w:r>
      <w:r w:rsidR="00A80AF9">
        <w:rPr>
          <w:rFonts w:ascii="Calibri Light" w:hAnsi="Calibri Light" w:cs="Arial Unicode MS"/>
        </w:rPr>
        <w:t xml:space="preserve"> </w:t>
      </w:r>
      <w:r w:rsidR="00A80AF9">
        <w:rPr>
          <w:rFonts w:ascii="Calibri Light" w:hAnsi="Calibri Light" w:cs="Arial Unicode MS"/>
          <w:sz w:val="22"/>
          <w:szCs w:val="22"/>
          <w:lang w:val="fr-FR" w:eastAsia="fr-FR"/>
        </w:rPr>
        <w:t>…</w:t>
      </w:r>
    </w:p>
    <w:p w14:paraId="2BC3DEA1" w14:textId="77777777" w:rsidR="007B26E5" w:rsidRPr="00A80AF9" w:rsidRDefault="007B26E5" w:rsidP="00A80AF9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 Light" w:hAnsi="Calibri Light" w:cs="Arial Unicode MS"/>
          <w:sz w:val="22"/>
          <w:szCs w:val="22"/>
          <w:lang w:val="fr-FR" w:eastAsia="fr-FR"/>
        </w:rPr>
      </w:pPr>
    </w:p>
    <w:p w14:paraId="0E1D2FE5" w14:textId="65D7C505" w:rsidR="00D530BE" w:rsidRDefault="00D530BE" w:rsidP="00D530BE">
      <w:pPr>
        <w:pStyle w:val="Corps"/>
        <w:rPr>
          <w:rStyle w:val="Aucun"/>
          <w:rFonts w:ascii="Calibri Light" w:eastAsia="Arial Unicode MS" w:hAnsi="Calibri Light" w:cs="Arial Unicode MS"/>
          <w:b/>
          <w:bCs/>
          <w:color w:val="auto"/>
        </w:rPr>
      </w:pPr>
      <w:r w:rsidRPr="0012235E">
        <w:rPr>
          <w:rStyle w:val="Aucun"/>
          <w:rFonts w:ascii="Calibri Light" w:eastAsia="Arial Unicode MS" w:hAnsi="Calibri Light" w:cs="Arial Unicode MS"/>
          <w:b/>
          <w:bCs/>
          <w:i/>
          <w:color w:val="auto"/>
        </w:rPr>
        <w:t>Conditions d’utilisation du logo </w:t>
      </w:r>
      <w:r w:rsidRPr="0012235E">
        <w:rPr>
          <w:rStyle w:val="Aucun"/>
          <w:rFonts w:ascii="Calibri Light" w:eastAsia="Arial Unicode MS" w:hAnsi="Calibri Light" w:cs="Arial Unicode MS"/>
          <w:b/>
          <w:bCs/>
          <w:color w:val="auto"/>
        </w:rPr>
        <w:t>:</w:t>
      </w:r>
    </w:p>
    <w:p w14:paraId="312F0EBA" w14:textId="77777777" w:rsidR="00C829CD" w:rsidRPr="00995D8E" w:rsidRDefault="00C829CD" w:rsidP="00D530BE">
      <w:pPr>
        <w:pStyle w:val="Corps"/>
        <w:rPr>
          <w:rFonts w:ascii="Calibri Light" w:hAnsi="Calibri Light"/>
          <w:b/>
          <w:color w:val="auto"/>
        </w:rPr>
      </w:pPr>
    </w:p>
    <w:p w14:paraId="04C0C101" w14:textId="51FA186B" w:rsidR="00D530BE" w:rsidRDefault="00D530BE" w:rsidP="00995D8E">
      <w:pPr>
        <w:pStyle w:val="Paragraphedeliste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 Light" w:eastAsia="Helvetica Neue" w:hAnsi="Calibri Light" w:cs="Helvetica Neue"/>
          <w:sz w:val="22"/>
          <w:szCs w:val="22"/>
          <w:lang w:val="fr-FR" w:eastAsia="fr-FR"/>
        </w:rPr>
      </w:pPr>
      <w:r w:rsidRPr="00D530BE">
        <w:rPr>
          <w:rFonts w:ascii="Calibri Light" w:eastAsia="Helvetica Neue" w:hAnsi="Calibri Light" w:cs="Helvetica Neue"/>
          <w:sz w:val="22"/>
          <w:szCs w:val="22"/>
          <w:lang w:val="fr-FR" w:eastAsia="fr-FR"/>
        </w:rPr>
        <w:t>Le logo et la charte graphique qui en découle sont destinés à être utilisés sur tous les supports de communication de l’association des anciens élèves de Saint-Augustin.</w:t>
      </w:r>
    </w:p>
    <w:p w14:paraId="6FF836AA" w14:textId="77777777" w:rsidR="00C829CD" w:rsidRPr="00D530BE" w:rsidRDefault="00C829CD" w:rsidP="00C829C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 Light" w:eastAsia="Helvetica Neue" w:hAnsi="Calibri Light" w:cs="Helvetica Neue"/>
          <w:sz w:val="22"/>
          <w:szCs w:val="22"/>
          <w:lang w:val="fr-FR" w:eastAsia="fr-FR"/>
        </w:rPr>
      </w:pPr>
    </w:p>
    <w:p w14:paraId="10C30E74" w14:textId="77777777" w:rsidR="00D530BE" w:rsidRDefault="00D530BE" w:rsidP="00995D8E">
      <w:pPr>
        <w:pStyle w:val="Corps"/>
        <w:numPr>
          <w:ilvl w:val="0"/>
          <w:numId w:val="33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Le nom du créateur du logo sélectionné sera cité dans la communication de l’association</w:t>
      </w:r>
      <w:r>
        <w:rPr>
          <w:rFonts w:ascii="Calibri Light" w:eastAsia="Arial Unicode MS" w:hAnsi="Calibri Light" w:cs="Arial Unicode MS"/>
          <w:color w:val="auto"/>
        </w:rPr>
        <w:t xml:space="preserve"> Les Anciens de St-Au et dans la communication de l’école Saint-Augustin</w:t>
      </w:r>
      <w:r w:rsidRPr="00BC1CC7">
        <w:rPr>
          <w:rFonts w:ascii="Calibri Light" w:eastAsia="Arial Unicode MS" w:hAnsi="Calibri Light" w:cs="Arial Unicode MS"/>
          <w:color w:val="auto"/>
        </w:rPr>
        <w:t>.</w:t>
      </w:r>
    </w:p>
    <w:p w14:paraId="20560B13" w14:textId="77777777" w:rsidR="00C829CD" w:rsidRPr="00BC1CC7" w:rsidRDefault="00C829CD" w:rsidP="00C829CD">
      <w:pPr>
        <w:pStyle w:val="Corps"/>
        <w:rPr>
          <w:rFonts w:ascii="Calibri Light" w:eastAsia="Arial Unicode MS" w:hAnsi="Calibri Light" w:cs="Arial Unicode MS"/>
          <w:color w:val="auto"/>
        </w:rPr>
      </w:pPr>
    </w:p>
    <w:p w14:paraId="47766BAB" w14:textId="71DD2C14" w:rsidR="00D530BE" w:rsidRPr="00D530BE" w:rsidRDefault="00D530BE" w:rsidP="00995D8E">
      <w:pPr>
        <w:pStyle w:val="Corps"/>
        <w:numPr>
          <w:ilvl w:val="0"/>
          <w:numId w:val="33"/>
        </w:numPr>
        <w:jc w:val="both"/>
        <w:rPr>
          <w:rFonts w:ascii="Calibri Light" w:eastAsia="Arial Unicode MS" w:hAnsi="Calibri Light" w:cs="Arial Unicode MS"/>
          <w:color w:val="auto"/>
        </w:rPr>
      </w:pPr>
      <w:r>
        <w:rPr>
          <w:rFonts w:ascii="Calibri Light" w:eastAsia="Arial Unicode MS" w:hAnsi="Calibri Light" w:cs="Arial Unicode MS"/>
          <w:color w:val="auto"/>
        </w:rPr>
        <w:t>C</w:t>
      </w:r>
      <w:r w:rsidRPr="0012235E">
        <w:rPr>
          <w:rFonts w:ascii="Calibri Light" w:eastAsia="Arial Unicode MS" w:hAnsi="Calibri Light" w:cs="Arial Unicode MS"/>
          <w:color w:val="auto"/>
        </w:rPr>
        <w:t>ontrat de cession des droits d’exploitation et de reproduction. Travail à caractère gracieux, le prestataire cède, à titre exclusif, l’intégralité́ des droits ou titres de toute nature</w:t>
      </w:r>
      <w:r>
        <w:rPr>
          <w:rFonts w:ascii="Calibri Light" w:eastAsia="Arial Unicode MS" w:hAnsi="Calibri Light" w:cs="Arial Unicode MS"/>
          <w:color w:val="auto"/>
        </w:rPr>
        <w:t xml:space="preserve">, </w:t>
      </w:r>
      <w:r w:rsidRPr="0012235E">
        <w:rPr>
          <w:rFonts w:ascii="Calibri Light" w:eastAsia="Arial Unicode MS" w:hAnsi="Calibri Light" w:cs="Arial Unicode MS"/>
          <w:color w:val="auto"/>
        </w:rPr>
        <w:t>afférents aux résultats permettant à l’association de les exploiter librement, y compris à des fins commerciales (ventes de goodies au profit des projets de l’association des anciens de St-Au), pour tous les territoires et pour toute la durée légale de protection des droits d’auteurs. Un contrat de cession des droits sera fourni</w:t>
      </w:r>
      <w:r>
        <w:rPr>
          <w:rFonts w:ascii="Calibri Light" w:eastAsia="Arial Unicode MS" w:hAnsi="Calibri Light" w:cs="Arial Unicode MS"/>
          <w:color w:val="auto"/>
        </w:rPr>
        <w:t xml:space="preserve"> au lauréat</w:t>
      </w:r>
      <w:r w:rsidRPr="0012235E">
        <w:rPr>
          <w:rFonts w:ascii="Calibri Light" w:eastAsia="Arial Unicode MS" w:hAnsi="Calibri Light" w:cs="Arial Unicode MS"/>
          <w:color w:val="auto"/>
        </w:rPr>
        <w:t>.</w:t>
      </w:r>
    </w:p>
    <w:p w14:paraId="1715395B" w14:textId="77777777" w:rsidR="00677372" w:rsidRPr="00BC1CC7" w:rsidRDefault="00677372">
      <w:pPr>
        <w:pStyle w:val="Corps"/>
        <w:rPr>
          <w:rFonts w:ascii="Calibri Light" w:hAnsi="Calibri Light"/>
          <w:color w:val="auto"/>
        </w:rPr>
      </w:pPr>
    </w:p>
    <w:p w14:paraId="38DC3BFF" w14:textId="31CCC37C" w:rsidR="007C0FF0" w:rsidRDefault="007C0FF0" w:rsidP="00995D8E">
      <w:pPr>
        <w:pStyle w:val="Sous-section2"/>
        <w:rPr>
          <w:rFonts w:ascii="Calibri Light" w:hAnsi="Calibri Light"/>
          <w:color w:val="auto"/>
          <w:sz w:val="22"/>
          <w:szCs w:val="22"/>
        </w:rPr>
      </w:pPr>
      <w:r w:rsidRPr="0012235E">
        <w:rPr>
          <w:rFonts w:ascii="Calibri Light" w:hAnsi="Calibri Light"/>
          <w:i/>
          <w:color w:val="auto"/>
          <w:sz w:val="22"/>
          <w:szCs w:val="22"/>
        </w:rPr>
        <w:t>C</w:t>
      </w:r>
      <w:r w:rsidR="00096B19" w:rsidRPr="0012235E">
        <w:rPr>
          <w:rFonts w:ascii="Calibri Light" w:hAnsi="Calibri Light"/>
          <w:i/>
          <w:color w:val="auto"/>
          <w:sz w:val="22"/>
          <w:szCs w:val="22"/>
        </w:rPr>
        <w:t>ritères de sélection</w:t>
      </w:r>
      <w:r w:rsidR="00A3231B" w:rsidRPr="0012235E">
        <w:rPr>
          <w:rFonts w:ascii="Calibri Light" w:hAnsi="Calibri Light"/>
          <w:i/>
          <w:color w:val="auto"/>
          <w:sz w:val="22"/>
          <w:szCs w:val="22"/>
        </w:rPr>
        <w:t> </w:t>
      </w:r>
      <w:r w:rsidR="00A3231B" w:rsidRPr="0012235E">
        <w:rPr>
          <w:rFonts w:ascii="Calibri Light" w:hAnsi="Calibri Light"/>
          <w:color w:val="auto"/>
          <w:sz w:val="22"/>
          <w:szCs w:val="22"/>
        </w:rPr>
        <w:t>:</w:t>
      </w:r>
    </w:p>
    <w:p w14:paraId="7554B1BC" w14:textId="77777777" w:rsidR="00C829CD" w:rsidRPr="00C829CD" w:rsidRDefault="00C829CD" w:rsidP="00C829CD">
      <w:pPr>
        <w:pStyle w:val="Corps"/>
      </w:pPr>
    </w:p>
    <w:p w14:paraId="1A0C023C" w14:textId="1766C2FA" w:rsidR="00677372" w:rsidRPr="00BC1CC7" w:rsidRDefault="00677372" w:rsidP="00995D8E">
      <w:pPr>
        <w:pStyle w:val="Corps"/>
        <w:numPr>
          <w:ilvl w:val="0"/>
          <w:numId w:val="32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Vitalité</w:t>
      </w:r>
    </w:p>
    <w:p w14:paraId="59BE77DC" w14:textId="3C453F72" w:rsidR="00677372" w:rsidRPr="00BC1CC7" w:rsidRDefault="00677372" w:rsidP="00995D8E">
      <w:pPr>
        <w:pStyle w:val="Corps"/>
        <w:numPr>
          <w:ilvl w:val="0"/>
          <w:numId w:val="32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Humour</w:t>
      </w:r>
    </w:p>
    <w:p w14:paraId="390D48C9" w14:textId="6EB0C5C9" w:rsidR="00677372" w:rsidRDefault="00677372" w:rsidP="00995D8E">
      <w:pPr>
        <w:pStyle w:val="Corps"/>
        <w:numPr>
          <w:ilvl w:val="0"/>
          <w:numId w:val="32"/>
        </w:numPr>
        <w:rPr>
          <w:rFonts w:ascii="Calibri Light" w:eastAsia="Arial Unicode MS" w:hAnsi="Calibri Light" w:cs="Arial Unicode MS"/>
          <w:color w:val="auto"/>
        </w:rPr>
      </w:pPr>
      <w:r w:rsidRPr="00BC1CC7">
        <w:rPr>
          <w:rFonts w:ascii="Calibri Light" w:eastAsia="Arial Unicode MS" w:hAnsi="Calibri Light" w:cs="Arial Unicode MS"/>
          <w:color w:val="auto"/>
        </w:rPr>
        <w:t>Sentiment d’appartenance</w:t>
      </w:r>
      <w:r w:rsidR="009E232B" w:rsidRPr="00BC1CC7">
        <w:rPr>
          <w:rFonts w:ascii="Calibri Light" w:eastAsia="Arial Unicode MS" w:hAnsi="Calibri Light" w:cs="Arial Unicode MS"/>
          <w:color w:val="auto"/>
        </w:rPr>
        <w:t xml:space="preserve"> à S</w:t>
      </w:r>
      <w:r w:rsidR="008F6029">
        <w:rPr>
          <w:rFonts w:ascii="Calibri Light" w:eastAsia="Arial Unicode MS" w:hAnsi="Calibri Light" w:cs="Arial Unicode MS"/>
          <w:color w:val="auto"/>
        </w:rPr>
        <w:t>aint-Augustin</w:t>
      </w:r>
    </w:p>
    <w:p w14:paraId="024F550C" w14:textId="77777777" w:rsidR="00624B7F" w:rsidRPr="00BC1CC7" w:rsidRDefault="00624B7F">
      <w:pPr>
        <w:pStyle w:val="Corps"/>
        <w:rPr>
          <w:rFonts w:ascii="Calibri Light" w:hAnsi="Calibri Light"/>
          <w:color w:val="auto"/>
        </w:rPr>
      </w:pPr>
    </w:p>
    <w:p w14:paraId="644178CF" w14:textId="177441FE" w:rsidR="00624B7F" w:rsidRDefault="007C0FF0" w:rsidP="00995D8E">
      <w:pPr>
        <w:pStyle w:val="Sous-section2"/>
        <w:rPr>
          <w:rStyle w:val="Aucun"/>
          <w:rFonts w:ascii="Calibri Light" w:hAnsi="Calibri Light"/>
          <w:color w:val="auto"/>
          <w:sz w:val="22"/>
          <w:szCs w:val="22"/>
        </w:rPr>
      </w:pPr>
      <w:r w:rsidRPr="0012235E">
        <w:rPr>
          <w:rStyle w:val="Aucun"/>
          <w:rFonts w:ascii="Calibri Light" w:hAnsi="Calibri Light"/>
          <w:i/>
          <w:color w:val="auto"/>
          <w:sz w:val="22"/>
          <w:szCs w:val="22"/>
        </w:rPr>
        <w:t>P</w:t>
      </w:r>
      <w:r w:rsidR="00096B19" w:rsidRPr="0012235E">
        <w:rPr>
          <w:rStyle w:val="Aucun"/>
          <w:rFonts w:ascii="Calibri Light" w:hAnsi="Calibri Light"/>
          <w:i/>
          <w:color w:val="auto"/>
          <w:sz w:val="22"/>
          <w:szCs w:val="22"/>
        </w:rPr>
        <w:t>lanning</w:t>
      </w:r>
      <w:r w:rsidR="00A3231B" w:rsidRPr="0012235E">
        <w:rPr>
          <w:rStyle w:val="Aucun"/>
          <w:rFonts w:ascii="Calibri Light" w:hAnsi="Calibri Light"/>
          <w:i/>
          <w:color w:val="auto"/>
          <w:sz w:val="22"/>
          <w:szCs w:val="22"/>
        </w:rPr>
        <w:t> </w:t>
      </w:r>
      <w:r w:rsidR="00A3231B" w:rsidRPr="0012235E">
        <w:rPr>
          <w:rStyle w:val="Aucun"/>
          <w:rFonts w:ascii="Calibri Light" w:hAnsi="Calibri Light"/>
          <w:color w:val="auto"/>
          <w:sz w:val="22"/>
          <w:szCs w:val="22"/>
        </w:rPr>
        <w:t>:</w:t>
      </w:r>
    </w:p>
    <w:p w14:paraId="4D337407" w14:textId="77777777" w:rsidR="00C829CD" w:rsidRPr="00C829CD" w:rsidRDefault="00C829CD" w:rsidP="00C829CD">
      <w:pPr>
        <w:pStyle w:val="Corps"/>
      </w:pPr>
    </w:p>
    <w:p w14:paraId="56A51E06" w14:textId="2315D835" w:rsidR="009E232B" w:rsidRPr="00C829CD" w:rsidRDefault="009E232B" w:rsidP="00C829CD">
      <w:pPr>
        <w:pStyle w:val="Corps"/>
        <w:numPr>
          <w:ilvl w:val="0"/>
          <w:numId w:val="36"/>
        </w:numPr>
        <w:rPr>
          <w:rFonts w:ascii="Calibri Light" w:eastAsia="Arial Unicode MS" w:hAnsi="Calibri Light" w:cs="Arial Unicode MS"/>
          <w:color w:val="auto"/>
        </w:rPr>
      </w:pPr>
      <w:r w:rsidRPr="00C829CD">
        <w:rPr>
          <w:rFonts w:ascii="Calibri Light" w:eastAsia="Arial Unicode MS" w:hAnsi="Calibri Light" w:cs="Arial Unicode MS"/>
          <w:color w:val="auto"/>
        </w:rPr>
        <w:t>Envoi de votre production</w:t>
      </w:r>
      <w:r w:rsidR="00CF718F" w:rsidRPr="00C829CD">
        <w:rPr>
          <w:rFonts w:ascii="Calibri Light" w:eastAsia="Arial Unicode MS" w:hAnsi="Calibri Light" w:cs="Arial Unicode MS"/>
          <w:color w:val="auto"/>
        </w:rPr>
        <w:t xml:space="preserve"> au plus tard</w:t>
      </w:r>
      <w:r w:rsidR="007B26E5" w:rsidRPr="00C829CD">
        <w:rPr>
          <w:rFonts w:ascii="Calibri Light" w:eastAsia="Arial Unicode MS" w:hAnsi="Calibri Light" w:cs="Arial Unicode MS"/>
          <w:color w:val="auto"/>
        </w:rPr>
        <w:t xml:space="preserve"> pour</w:t>
      </w:r>
      <w:r w:rsidRPr="00C829CD">
        <w:rPr>
          <w:rFonts w:ascii="Calibri Light" w:eastAsia="Arial Unicode MS" w:hAnsi="Calibri Light" w:cs="Arial Unicode MS"/>
          <w:color w:val="auto"/>
        </w:rPr>
        <w:t xml:space="preserve"> le </w:t>
      </w:r>
      <w:r w:rsidR="008F6029" w:rsidRPr="00C829CD">
        <w:rPr>
          <w:rFonts w:ascii="Calibri Light" w:eastAsia="Arial Unicode MS" w:hAnsi="Calibri Light" w:cs="Arial Unicode MS"/>
          <w:color w:val="auto"/>
        </w:rPr>
        <w:t xml:space="preserve">16/12/19 à </w:t>
      </w:r>
      <w:r w:rsidR="00C829CD" w:rsidRPr="00C829CD">
        <w:rPr>
          <w:rFonts w:ascii="Calibri Light" w:eastAsia="Arial Unicode MS" w:hAnsi="Calibri Light" w:cs="Arial Unicode MS"/>
          <w:color w:val="auto"/>
        </w:rPr>
        <w:t>secretariat@saintaugustin78.com</w:t>
      </w:r>
    </w:p>
    <w:p w14:paraId="46325FB3" w14:textId="14C81002" w:rsidR="00624B7F" w:rsidRPr="00BC1CC7" w:rsidRDefault="00CF718F" w:rsidP="007B26E5">
      <w:pPr>
        <w:pStyle w:val="Corps"/>
        <w:numPr>
          <w:ilvl w:val="0"/>
          <w:numId w:val="31"/>
        </w:numPr>
        <w:rPr>
          <w:rFonts w:ascii="Calibri Light" w:hAnsi="Calibri Light"/>
          <w:color w:val="auto"/>
        </w:rPr>
      </w:pPr>
      <w:r w:rsidRPr="00BC1CC7">
        <w:rPr>
          <w:rFonts w:ascii="Calibri Light" w:hAnsi="Calibri Light"/>
          <w:color w:val="auto"/>
        </w:rPr>
        <w:t>Jury et a</w:t>
      </w:r>
      <w:r w:rsidR="009E232B" w:rsidRPr="00BC1CC7">
        <w:rPr>
          <w:rFonts w:ascii="Calibri Light" w:hAnsi="Calibri Light"/>
          <w:color w:val="auto"/>
        </w:rPr>
        <w:t xml:space="preserve">nnonce du gagnant </w:t>
      </w:r>
      <w:r w:rsidRPr="00BC1CC7">
        <w:rPr>
          <w:rFonts w:ascii="Calibri Light" w:hAnsi="Calibri Light"/>
          <w:color w:val="auto"/>
        </w:rPr>
        <w:t xml:space="preserve">le </w:t>
      </w:r>
      <w:r w:rsidR="008F6029" w:rsidRPr="008F6029">
        <w:rPr>
          <w:rFonts w:ascii="Calibri Light" w:hAnsi="Calibri Light"/>
          <w:color w:val="auto"/>
        </w:rPr>
        <w:t>20/12/19</w:t>
      </w:r>
    </w:p>
    <w:p w14:paraId="6E7C69DE" w14:textId="77777777" w:rsidR="009E232B" w:rsidRPr="00BC1CC7" w:rsidRDefault="009E232B" w:rsidP="009E232B">
      <w:pPr>
        <w:pStyle w:val="Corps"/>
        <w:rPr>
          <w:rFonts w:ascii="Calibri Light" w:hAnsi="Calibri Light"/>
          <w:color w:val="auto"/>
        </w:rPr>
      </w:pPr>
    </w:p>
    <w:p w14:paraId="2CA30314" w14:textId="04B9DA74" w:rsidR="00282C11" w:rsidRDefault="00282C11" w:rsidP="00282C11">
      <w:pPr>
        <w:pStyle w:val="Corps"/>
        <w:rPr>
          <w:rFonts w:ascii="Calibri Light" w:eastAsia="Arial Unicode MS" w:hAnsi="Calibri Light" w:cs="Arial Unicode MS"/>
          <w:color w:val="auto"/>
        </w:rPr>
      </w:pPr>
    </w:p>
    <w:p w14:paraId="6E5E78FA" w14:textId="41B36541" w:rsidR="00282C11" w:rsidRPr="00C77B64" w:rsidRDefault="00282C11" w:rsidP="00282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FF0000"/>
          <w:lang w:val="fr-FR" w:eastAsia="fr-FR"/>
        </w:rPr>
      </w:pPr>
      <w:bookmarkStart w:id="0" w:name="_GoBack"/>
      <w:bookmarkEnd w:id="0"/>
    </w:p>
    <w:sectPr w:rsidR="00282C11" w:rsidRPr="00C77B64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88A62" w14:textId="77777777" w:rsidR="00995D8E" w:rsidRDefault="00995D8E">
      <w:r>
        <w:separator/>
      </w:r>
    </w:p>
  </w:endnote>
  <w:endnote w:type="continuationSeparator" w:id="0">
    <w:p w14:paraId="47BA127A" w14:textId="77777777" w:rsidR="00995D8E" w:rsidRDefault="0099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91C0" w14:textId="2076F3E9" w:rsidR="00995D8E" w:rsidRPr="00A3231B" w:rsidRDefault="00995D8E">
    <w:pPr>
      <w:pStyle w:val="En-tte"/>
      <w:tabs>
        <w:tab w:val="center" w:pos="4819"/>
        <w:tab w:val="right" w:pos="9638"/>
      </w:tabs>
      <w:rPr>
        <w:rFonts w:ascii="Calibri Light" w:hAnsi="Calibri Light"/>
        <w:b w:val="0"/>
      </w:rPr>
    </w:pPr>
    <w:r>
      <w:rPr>
        <w:rFonts w:ascii="Helvetica" w:eastAsia="Helvetica" w:hAnsi="Helvetica" w:cs="Helvetica"/>
        <w:u w:color="000000"/>
      </w:rPr>
      <w:tab/>
    </w:r>
    <w:r>
      <w:rPr>
        <w:rFonts w:ascii="Helvetica" w:eastAsia="Helvetica" w:hAnsi="Helvetica" w:cs="Helvetica"/>
        <w:u w:color="000000"/>
      </w:rPr>
      <w:tab/>
    </w:r>
    <w:r w:rsidRPr="00A3231B">
      <w:rPr>
        <w:rStyle w:val="Aucun"/>
        <w:rFonts w:ascii="Calibri Light" w:eastAsia="Helvetica" w:hAnsi="Calibri Light" w:cs="Helvetica"/>
        <w:b w:val="0"/>
        <w:sz w:val="18"/>
        <w:szCs w:val="18"/>
        <w:u w:color="000000"/>
      </w:rPr>
      <w:fldChar w:fldCharType="begin"/>
    </w:r>
    <w:r w:rsidRPr="00A3231B">
      <w:rPr>
        <w:rStyle w:val="Aucun"/>
        <w:rFonts w:ascii="Calibri Light" w:eastAsia="Helvetica" w:hAnsi="Calibri Light" w:cs="Helvetica"/>
        <w:b w:val="0"/>
        <w:sz w:val="18"/>
        <w:szCs w:val="18"/>
        <w:u w:color="000000"/>
      </w:rPr>
      <w:instrText xml:space="preserve"> PAGE </w:instrText>
    </w:r>
    <w:r w:rsidRPr="00A3231B">
      <w:rPr>
        <w:rStyle w:val="Aucun"/>
        <w:rFonts w:ascii="Calibri Light" w:eastAsia="Helvetica" w:hAnsi="Calibri Light" w:cs="Helvetica"/>
        <w:b w:val="0"/>
        <w:sz w:val="18"/>
        <w:szCs w:val="18"/>
        <w:u w:color="000000"/>
      </w:rPr>
      <w:fldChar w:fldCharType="separate"/>
    </w:r>
    <w:r w:rsidR="00BD57B3">
      <w:rPr>
        <w:rStyle w:val="Aucun"/>
        <w:rFonts w:ascii="Calibri Light" w:eastAsia="Helvetica" w:hAnsi="Calibri Light" w:cs="Helvetica"/>
        <w:b w:val="0"/>
        <w:noProof/>
        <w:sz w:val="18"/>
        <w:szCs w:val="18"/>
        <w:u w:color="000000"/>
      </w:rPr>
      <w:t>3</w:t>
    </w:r>
    <w:r w:rsidRPr="00A3231B">
      <w:rPr>
        <w:rStyle w:val="Aucun"/>
        <w:rFonts w:ascii="Calibri Light" w:eastAsia="Helvetica" w:hAnsi="Calibri Light" w:cs="Helvetica"/>
        <w:b w:val="0"/>
        <w:sz w:val="18"/>
        <w:szCs w:val="18"/>
        <w:u w:color="000000"/>
      </w:rPr>
      <w:fldChar w:fldCharType="end"/>
    </w:r>
    <w:r w:rsidRPr="00A3231B">
      <w:rPr>
        <w:rStyle w:val="Aucun"/>
        <w:rFonts w:ascii="Calibri Light" w:hAnsi="Calibri Light"/>
        <w:b w:val="0"/>
        <w:sz w:val="18"/>
        <w:szCs w:val="18"/>
        <w:u w:color="000000"/>
      </w:rPr>
      <w:t xml:space="preserve"> sur </w:t>
    </w:r>
    <w:r w:rsidRPr="00A3231B">
      <w:rPr>
        <w:rStyle w:val="Aucun"/>
        <w:rFonts w:ascii="Calibri Light" w:eastAsia="Helvetica" w:hAnsi="Calibri Light" w:cs="Helvetica"/>
        <w:b w:val="0"/>
        <w:sz w:val="18"/>
        <w:szCs w:val="18"/>
        <w:u w:color="000000"/>
      </w:rPr>
      <w:fldChar w:fldCharType="begin"/>
    </w:r>
    <w:r w:rsidRPr="00A3231B">
      <w:rPr>
        <w:rStyle w:val="Aucun"/>
        <w:rFonts w:ascii="Calibri Light" w:eastAsia="Helvetica" w:hAnsi="Calibri Light" w:cs="Helvetica"/>
        <w:b w:val="0"/>
        <w:sz w:val="18"/>
        <w:szCs w:val="18"/>
        <w:u w:color="000000"/>
      </w:rPr>
      <w:instrText xml:space="preserve"> NUMPAGES </w:instrText>
    </w:r>
    <w:r w:rsidRPr="00A3231B">
      <w:rPr>
        <w:rStyle w:val="Aucun"/>
        <w:rFonts w:ascii="Calibri Light" w:eastAsia="Helvetica" w:hAnsi="Calibri Light" w:cs="Helvetica"/>
        <w:b w:val="0"/>
        <w:sz w:val="18"/>
        <w:szCs w:val="18"/>
        <w:u w:color="000000"/>
      </w:rPr>
      <w:fldChar w:fldCharType="separate"/>
    </w:r>
    <w:r w:rsidR="00BD57B3">
      <w:rPr>
        <w:rStyle w:val="Aucun"/>
        <w:rFonts w:ascii="Calibri Light" w:eastAsia="Helvetica" w:hAnsi="Calibri Light" w:cs="Helvetica"/>
        <w:b w:val="0"/>
        <w:noProof/>
        <w:sz w:val="18"/>
        <w:szCs w:val="18"/>
        <w:u w:color="000000"/>
      </w:rPr>
      <w:t>3</w:t>
    </w:r>
    <w:r w:rsidRPr="00A3231B">
      <w:rPr>
        <w:rStyle w:val="Aucun"/>
        <w:rFonts w:ascii="Calibri Light" w:eastAsia="Helvetica" w:hAnsi="Calibri Light" w:cs="Helvetica"/>
        <w:b w:val="0"/>
        <w:sz w:val="18"/>
        <w:szCs w:val="18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CDB22" w14:textId="77777777" w:rsidR="00995D8E" w:rsidRDefault="00995D8E">
      <w:r>
        <w:separator/>
      </w:r>
    </w:p>
  </w:footnote>
  <w:footnote w:type="continuationSeparator" w:id="0">
    <w:p w14:paraId="6E5A4F32" w14:textId="77777777" w:rsidR="00995D8E" w:rsidRDefault="00995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489E4" w14:textId="71D771FE" w:rsidR="00995D8E" w:rsidRDefault="00995D8E">
    <w:pPr>
      <w:pStyle w:val="En-tte"/>
      <w:tabs>
        <w:tab w:val="center" w:pos="4819"/>
        <w:tab w:val="right" w:pos="9638"/>
      </w:tabs>
      <w:outlineLvl w:val="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855"/>
    <w:multiLevelType w:val="hybridMultilevel"/>
    <w:tmpl w:val="ED64DD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32623"/>
    <w:multiLevelType w:val="hybridMultilevel"/>
    <w:tmpl w:val="6B9CC8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191F"/>
    <w:multiLevelType w:val="hybridMultilevel"/>
    <w:tmpl w:val="E7D6A4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4234"/>
    <w:multiLevelType w:val="hybridMultilevel"/>
    <w:tmpl w:val="061826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22EA"/>
    <w:multiLevelType w:val="hybridMultilevel"/>
    <w:tmpl w:val="50D0A0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85055"/>
    <w:multiLevelType w:val="hybridMultilevel"/>
    <w:tmpl w:val="2160A4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02124"/>
    <w:multiLevelType w:val="hybridMultilevel"/>
    <w:tmpl w:val="37005E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C3E5C"/>
    <w:multiLevelType w:val="hybridMultilevel"/>
    <w:tmpl w:val="1A8CAB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F62A9"/>
    <w:multiLevelType w:val="hybridMultilevel"/>
    <w:tmpl w:val="6714E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C2978"/>
    <w:multiLevelType w:val="hybridMultilevel"/>
    <w:tmpl w:val="F126F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F6FB22">
      <w:numFmt w:val="bullet"/>
      <w:lvlText w:val="-"/>
      <w:lvlJc w:val="left"/>
      <w:pPr>
        <w:ind w:left="1440" w:hanging="360"/>
      </w:pPr>
      <w:rPr>
        <w:rFonts w:ascii="Calibri Light" w:eastAsia="Arial Unicode MS" w:hAnsi="Calibri Light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E34EF"/>
    <w:multiLevelType w:val="hybridMultilevel"/>
    <w:tmpl w:val="D124F830"/>
    <w:styleLink w:val="Lettres"/>
    <w:lvl w:ilvl="0" w:tplc="03EE20F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6B830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70F928">
      <w:start w:val="1"/>
      <w:numFmt w:val="upperLetter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E7338">
      <w:start w:val="1"/>
      <w:numFmt w:val="upperLetter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43CCC">
      <w:start w:val="1"/>
      <w:numFmt w:val="upperLetter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0FF8A">
      <w:start w:val="1"/>
      <w:numFmt w:val="upperLetter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8DF6A">
      <w:start w:val="1"/>
      <w:numFmt w:val="upperLetter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AE6BC2">
      <w:start w:val="1"/>
      <w:numFmt w:val="upperLetter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E2CC2">
      <w:start w:val="1"/>
      <w:numFmt w:val="upperLetter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37A4644"/>
    <w:multiLevelType w:val="hybridMultilevel"/>
    <w:tmpl w:val="CBFE5AC0"/>
    <w:styleLink w:val="Puce"/>
    <w:lvl w:ilvl="0" w:tplc="097ACCF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C6A2DDA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9C8B3AE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51EE41A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56E94D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466114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17A566E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FA0B472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EF4AD9E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nsid w:val="27046CEE"/>
    <w:multiLevelType w:val="hybridMultilevel"/>
    <w:tmpl w:val="4978D8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5BCD"/>
    <w:multiLevelType w:val="hybridMultilevel"/>
    <w:tmpl w:val="71C64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770458E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0888D3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45CF852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4C2E2B8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A2175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BE65BCC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B42F69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90C595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nsid w:val="2942009F"/>
    <w:multiLevelType w:val="hybridMultilevel"/>
    <w:tmpl w:val="EE6AFD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1537E"/>
    <w:multiLevelType w:val="hybridMultilevel"/>
    <w:tmpl w:val="987E90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A1955"/>
    <w:multiLevelType w:val="hybridMultilevel"/>
    <w:tmpl w:val="D124F830"/>
    <w:numStyleLink w:val="Lettres"/>
  </w:abstractNum>
  <w:abstractNum w:abstractNumId="17">
    <w:nsid w:val="35B23B9C"/>
    <w:multiLevelType w:val="hybridMultilevel"/>
    <w:tmpl w:val="CBFE5AC0"/>
    <w:numStyleLink w:val="Puce"/>
  </w:abstractNum>
  <w:abstractNum w:abstractNumId="18">
    <w:nsid w:val="3AEA58C4"/>
    <w:multiLevelType w:val="hybridMultilevel"/>
    <w:tmpl w:val="4808D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477C0"/>
    <w:multiLevelType w:val="hybridMultilevel"/>
    <w:tmpl w:val="9768DC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B31C6"/>
    <w:multiLevelType w:val="hybridMultilevel"/>
    <w:tmpl w:val="78F6D5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E60AE"/>
    <w:multiLevelType w:val="hybridMultilevel"/>
    <w:tmpl w:val="6E8EC5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F3EAE"/>
    <w:multiLevelType w:val="hybridMultilevel"/>
    <w:tmpl w:val="B7A855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83CFB"/>
    <w:multiLevelType w:val="hybridMultilevel"/>
    <w:tmpl w:val="768C6B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A241B"/>
    <w:multiLevelType w:val="hybridMultilevel"/>
    <w:tmpl w:val="A6FCC5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307FC"/>
    <w:multiLevelType w:val="hybridMultilevel"/>
    <w:tmpl w:val="06CC12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12CAF"/>
    <w:multiLevelType w:val="hybridMultilevel"/>
    <w:tmpl w:val="CFD26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C411C"/>
    <w:multiLevelType w:val="hybridMultilevel"/>
    <w:tmpl w:val="09A8C8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344C6"/>
    <w:multiLevelType w:val="hybridMultilevel"/>
    <w:tmpl w:val="694857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B44AF"/>
    <w:multiLevelType w:val="hybridMultilevel"/>
    <w:tmpl w:val="77B041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B7E81"/>
    <w:multiLevelType w:val="hybridMultilevel"/>
    <w:tmpl w:val="D51C3F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E64B7"/>
    <w:multiLevelType w:val="hybridMultilevel"/>
    <w:tmpl w:val="819487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3411"/>
    <w:multiLevelType w:val="hybridMultilevel"/>
    <w:tmpl w:val="46AEDF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9348D"/>
    <w:multiLevelType w:val="hybridMultilevel"/>
    <w:tmpl w:val="7B12F5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06949"/>
    <w:multiLevelType w:val="hybridMultilevel"/>
    <w:tmpl w:val="CD92FE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F46C1"/>
    <w:multiLevelType w:val="hybridMultilevel"/>
    <w:tmpl w:val="44DC1C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4"/>
  </w:num>
  <w:num w:numId="7">
    <w:abstractNumId w:val="22"/>
  </w:num>
  <w:num w:numId="8">
    <w:abstractNumId w:val="25"/>
  </w:num>
  <w:num w:numId="9">
    <w:abstractNumId w:val="3"/>
  </w:num>
  <w:num w:numId="10">
    <w:abstractNumId w:val="15"/>
  </w:num>
  <w:num w:numId="11">
    <w:abstractNumId w:val="31"/>
  </w:num>
  <w:num w:numId="12">
    <w:abstractNumId w:val="19"/>
  </w:num>
  <w:num w:numId="13">
    <w:abstractNumId w:val="18"/>
  </w:num>
  <w:num w:numId="14">
    <w:abstractNumId w:val="26"/>
  </w:num>
  <w:num w:numId="15">
    <w:abstractNumId w:val="2"/>
  </w:num>
  <w:num w:numId="16">
    <w:abstractNumId w:val="1"/>
  </w:num>
  <w:num w:numId="17">
    <w:abstractNumId w:val="29"/>
  </w:num>
  <w:num w:numId="18">
    <w:abstractNumId w:val="13"/>
  </w:num>
  <w:num w:numId="19">
    <w:abstractNumId w:val="20"/>
  </w:num>
  <w:num w:numId="20">
    <w:abstractNumId w:val="21"/>
  </w:num>
  <w:num w:numId="21">
    <w:abstractNumId w:val="8"/>
  </w:num>
  <w:num w:numId="22">
    <w:abstractNumId w:val="14"/>
  </w:num>
  <w:num w:numId="23">
    <w:abstractNumId w:val="0"/>
  </w:num>
  <w:num w:numId="24">
    <w:abstractNumId w:val="35"/>
  </w:num>
  <w:num w:numId="25">
    <w:abstractNumId w:val="34"/>
  </w:num>
  <w:num w:numId="26">
    <w:abstractNumId w:val="27"/>
  </w:num>
  <w:num w:numId="27">
    <w:abstractNumId w:val="33"/>
  </w:num>
  <w:num w:numId="28">
    <w:abstractNumId w:val="32"/>
  </w:num>
  <w:num w:numId="29">
    <w:abstractNumId w:val="24"/>
  </w:num>
  <w:num w:numId="30">
    <w:abstractNumId w:val="7"/>
  </w:num>
  <w:num w:numId="31">
    <w:abstractNumId w:val="5"/>
  </w:num>
  <w:num w:numId="32">
    <w:abstractNumId w:val="30"/>
  </w:num>
  <w:num w:numId="33">
    <w:abstractNumId w:val="28"/>
  </w:num>
  <w:num w:numId="34">
    <w:abstractNumId w:val="12"/>
  </w:num>
  <w:num w:numId="35">
    <w:abstractNumId w:val="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7F"/>
    <w:rsid w:val="00092752"/>
    <w:rsid w:val="00096B19"/>
    <w:rsid w:val="000D1901"/>
    <w:rsid w:val="000E23F7"/>
    <w:rsid w:val="0012235E"/>
    <w:rsid w:val="001B3784"/>
    <w:rsid w:val="001D1F7F"/>
    <w:rsid w:val="00217C12"/>
    <w:rsid w:val="00282C11"/>
    <w:rsid w:val="002B7C74"/>
    <w:rsid w:val="002D585D"/>
    <w:rsid w:val="00425BCE"/>
    <w:rsid w:val="00476DBD"/>
    <w:rsid w:val="004F7172"/>
    <w:rsid w:val="00515B5B"/>
    <w:rsid w:val="00624B7F"/>
    <w:rsid w:val="006568EF"/>
    <w:rsid w:val="006702CF"/>
    <w:rsid w:val="00677372"/>
    <w:rsid w:val="007B26E5"/>
    <w:rsid w:val="007C0FF0"/>
    <w:rsid w:val="007F3B43"/>
    <w:rsid w:val="00827B87"/>
    <w:rsid w:val="008F6029"/>
    <w:rsid w:val="00926C9B"/>
    <w:rsid w:val="00995D8E"/>
    <w:rsid w:val="009E232B"/>
    <w:rsid w:val="00A26515"/>
    <w:rsid w:val="00A3231B"/>
    <w:rsid w:val="00A80AF9"/>
    <w:rsid w:val="00B75324"/>
    <w:rsid w:val="00BC1CC7"/>
    <w:rsid w:val="00BD57B3"/>
    <w:rsid w:val="00C77B64"/>
    <w:rsid w:val="00C829CD"/>
    <w:rsid w:val="00C855F9"/>
    <w:rsid w:val="00CE099F"/>
    <w:rsid w:val="00CF718F"/>
    <w:rsid w:val="00D530BE"/>
    <w:rsid w:val="00D971C5"/>
    <w:rsid w:val="00E64BFA"/>
    <w:rsid w:val="00EB654C"/>
    <w:rsid w:val="00EF1669"/>
    <w:rsid w:val="00F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FF7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sz w:val="20"/>
      <w:szCs w:val="20"/>
      <w:u w:val="single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ous-section2">
    <w:name w:val="Sous-section 2"/>
    <w:next w:val="Corps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numbering" w:customStyle="1" w:styleId="Lettres">
    <w:name w:val="Lettres"/>
    <w:pPr>
      <w:numPr>
        <w:numId w:val="1"/>
      </w:numPr>
    </w:pPr>
  </w:style>
  <w:style w:type="character" w:customStyle="1" w:styleId="Lien">
    <w:name w:val="Lien"/>
    <w:rPr>
      <w:u w:val="single"/>
    </w:rPr>
  </w:style>
  <w:style w:type="character" w:customStyle="1" w:styleId="Hyperlink1">
    <w:name w:val="Hyperlink.1"/>
    <w:basedOn w:val="Lien"/>
    <w:rPr>
      <w:u w:val="none"/>
    </w:rPr>
  </w:style>
  <w:style w:type="numbering" w:customStyle="1" w:styleId="Puce">
    <w:name w:val="Puce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rsid w:val="00515B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B5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B5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B5B"/>
    <w:rPr>
      <w:rFonts w:ascii="Lucida Grande" w:hAnsi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282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sz w:val="20"/>
      <w:szCs w:val="20"/>
      <w:u w:val="single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ous-section2">
    <w:name w:val="Sous-section 2"/>
    <w:next w:val="Corps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numbering" w:customStyle="1" w:styleId="Lettres">
    <w:name w:val="Lettres"/>
    <w:pPr>
      <w:numPr>
        <w:numId w:val="1"/>
      </w:numPr>
    </w:pPr>
  </w:style>
  <w:style w:type="character" w:customStyle="1" w:styleId="Lien">
    <w:name w:val="Lien"/>
    <w:rPr>
      <w:u w:val="single"/>
    </w:rPr>
  </w:style>
  <w:style w:type="character" w:customStyle="1" w:styleId="Hyperlink1">
    <w:name w:val="Hyperlink.1"/>
    <w:basedOn w:val="Lien"/>
    <w:rPr>
      <w:u w:val="none"/>
    </w:rPr>
  </w:style>
  <w:style w:type="numbering" w:customStyle="1" w:styleId="Puce">
    <w:name w:val="Puce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rsid w:val="00515B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B5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B5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B5B"/>
    <w:rPr>
      <w:rFonts w:ascii="Lucida Grande" w:hAnsi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28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franck Rogez</cp:lastModifiedBy>
  <cp:revision>3</cp:revision>
  <cp:lastPrinted>2019-10-14T09:57:00Z</cp:lastPrinted>
  <dcterms:created xsi:type="dcterms:W3CDTF">2019-10-14T09:57:00Z</dcterms:created>
  <dcterms:modified xsi:type="dcterms:W3CDTF">2019-10-14T09:57:00Z</dcterms:modified>
</cp:coreProperties>
</file>